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Floriculture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Red, Yellow,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Supplies, methods and materials that designers use to place and hold flowers and foliage in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Technique characterized by parallel or surface contoured insertions that create a uniform area with little or no variation in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Sells floral goods and services to the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design consists of several layers of materials, varying in size and texture to create a flowering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Shorter stems of mass flowers provide a color and focal point near the rim of the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relationship between the completed arrangement and its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Cell process in which stored food reserves are converted into useful energy for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design technique in which branches of flowers are used around the perimeter of a floral arrangement to direct attention to the materials in the center of the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Firmly wrapping or tying similar materials together to form a larger, individual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Adding white to a color lightens its hue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Are usually single stem with large rounded heads used inside or along the arrangement to fill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process of plants losing water through stomata in their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length of useful life of cut floral materials after being received by the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Cutting flowers stems properly and providing proper treatment at any stage of the distribution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tight positioning of flower clusters at the base of an arrangement forming rounded hills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hue darkened by the addition of black forms a shade of the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as primary flowers to establish the skeleton outline height or width of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converting nutrients, water, carbon, dioxide, and sunlight into food for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brightness or darkness of a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location within a design that attracts the most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Floral Material that has an "airy" look to create the finishing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 more than one single focal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Describes the lightness or darkness of a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storage or shipment of flowers out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Two primary colors combined in equal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level of light received on a plant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create focal point with unusual and distinctive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measure of color intensity when gray is added to a hue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Japanese style of floral arrangements characterized by their linear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relationship between the flowers, foliage, and containter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impression of the design being stable and self-supported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Floriculture </dc:title>
  <dcterms:created xsi:type="dcterms:W3CDTF">2021-10-11T07:12:32Z</dcterms:created>
  <dcterms:modified xsi:type="dcterms:W3CDTF">2021-10-11T07:12:32Z</dcterms:modified>
</cp:coreProperties>
</file>