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Florida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Buccaneers    </w:t>
      </w:r>
      <w:r>
        <w:t xml:space="preserve">   Dolphins    </w:t>
      </w:r>
      <w:r>
        <w:t xml:space="preserve">   Jaguars    </w:t>
      </w:r>
      <w:r>
        <w:t xml:space="preserve">   Seminoles    </w:t>
      </w:r>
      <w:r>
        <w:t xml:space="preserve">   Lion Fish    </w:t>
      </w:r>
      <w:r>
        <w:t xml:space="preserve">   Pace    </w:t>
      </w:r>
      <w:r>
        <w:t xml:space="preserve">   Milton    </w:t>
      </w:r>
      <w:r>
        <w:t xml:space="preserve">   King Middle School    </w:t>
      </w:r>
      <w:r>
        <w:t xml:space="preserve">   University of West Florida    </w:t>
      </w:r>
      <w:r>
        <w:t xml:space="preserve">   Florida State University    </w:t>
      </w:r>
      <w:r>
        <w:t xml:space="preserve">   University of Florida    </w:t>
      </w:r>
      <w:r>
        <w:t xml:space="preserve">   Pensacola Beach    </w:t>
      </w:r>
      <w:r>
        <w:t xml:space="preserve">   Gulf Coast    </w:t>
      </w:r>
      <w:r>
        <w:t xml:space="preserve">   Panhandle    </w:t>
      </w:r>
      <w:r>
        <w:t xml:space="preserve">   Peninsula    </w:t>
      </w:r>
      <w:r>
        <w:t xml:space="preserve">   Swanee River    </w:t>
      </w:r>
      <w:r>
        <w:t xml:space="preserve">   mockingbird    </w:t>
      </w:r>
      <w:r>
        <w:t xml:space="preserve">   Santa Rosa    </w:t>
      </w:r>
      <w:r>
        <w:t xml:space="preserve">   Gators    </w:t>
      </w:r>
      <w:r>
        <w:t xml:space="preserve">   Gainesville    </w:t>
      </w:r>
      <w:r>
        <w:t xml:space="preserve">   Orlando    </w:t>
      </w:r>
      <w:r>
        <w:t xml:space="preserve">   Tampa    </w:t>
      </w:r>
      <w:r>
        <w:t xml:space="preserve">   Miama    </w:t>
      </w:r>
      <w:r>
        <w:t xml:space="preserve">   Jacksonville    </w:t>
      </w:r>
      <w:r>
        <w:t xml:space="preserve">   Orange Blossom    </w:t>
      </w:r>
      <w:r>
        <w:t xml:space="preserve">   Sunshine state    </w:t>
      </w:r>
      <w:r>
        <w:t xml:space="preserve">   Tallahassee    </w:t>
      </w:r>
      <w:r>
        <w:t xml:space="preserve">   Rick Scott    </w:t>
      </w:r>
      <w:r>
        <w:t xml:space="preserve">   Florida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</dc:title>
  <dcterms:created xsi:type="dcterms:W3CDTF">2021-10-11T07:13:19Z</dcterms:created>
  <dcterms:modified xsi:type="dcterms:W3CDTF">2021-10-11T07:13:19Z</dcterms:modified>
</cp:coreProperties>
</file>