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Florida Fun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sun goes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mythical creature half woman half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Because Florida is surrounded on three sides by water, it is considered a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footwear in florida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Pink bird that stands tall.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Sea creature known for laying eggs on the beaches of Florida.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Florida is also known as the ____________________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 of transportation people use to travel to Florida.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Common tree found in Florida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sandy place where you find seashells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Mickey Mouse's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happiest place on earth.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Tampa's NFL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in Florida home to lots of alligators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capital.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sea creature living in the waters of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color of the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city you are currently in here at HealthSouth rehabilitation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state fruit.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refreshing treat on a cold day eaten on a cone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green, scaly reptiles are commonly seen swimming in Florida waters.</w:t>
            </w:r>
          </w:p>
        </w:tc>
      </w:tr>
    </w:tbl>
    <w:p>
      <w:pPr>
        <w:pStyle w:val="WordBankLarge"/>
      </w:pPr>
      <w:r>
        <w:t xml:space="preserve">   alligators     </w:t>
      </w:r>
      <w:r>
        <w:t xml:space="preserve">   sunshine    </w:t>
      </w:r>
      <w:r>
        <w:t xml:space="preserve">   Sarasota    </w:t>
      </w:r>
      <w:r>
        <w:t xml:space="preserve">   turtle    </w:t>
      </w:r>
      <w:r>
        <w:t xml:space="preserve">   orange    </w:t>
      </w:r>
      <w:r>
        <w:t xml:space="preserve">   peninsula    </w:t>
      </w:r>
      <w:r>
        <w:t xml:space="preserve">   Tallahassee     </w:t>
      </w:r>
      <w:r>
        <w:t xml:space="preserve">   airplane    </w:t>
      </w:r>
      <w:r>
        <w:t xml:space="preserve">   Disney World     </w:t>
      </w:r>
      <w:r>
        <w:t xml:space="preserve">   sunset    </w:t>
      </w:r>
      <w:r>
        <w:t xml:space="preserve">   flamingo    </w:t>
      </w:r>
      <w:r>
        <w:t xml:space="preserve">   palm    </w:t>
      </w:r>
      <w:r>
        <w:t xml:space="preserve">   everglades    </w:t>
      </w:r>
      <w:r>
        <w:t xml:space="preserve">   mockingbird    </w:t>
      </w:r>
      <w:r>
        <w:t xml:space="preserve">   beach    </w:t>
      </w:r>
      <w:r>
        <w:t xml:space="preserve">   manatee    </w:t>
      </w:r>
      <w:r>
        <w:t xml:space="preserve">   mermaid    </w:t>
      </w:r>
      <w:r>
        <w:t xml:space="preserve">   Buccaneers     </w:t>
      </w:r>
      <w:r>
        <w:t xml:space="preserve">   flip flops    </w:t>
      </w:r>
      <w:r>
        <w:t xml:space="preserve">   Pluto    </w:t>
      </w:r>
      <w:r>
        <w:t xml:space="preserve">   yellow    </w:t>
      </w:r>
      <w:r>
        <w:t xml:space="preserve">   ice cream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Fun </dc:title>
  <dcterms:created xsi:type="dcterms:W3CDTF">2021-10-11T07:12:45Z</dcterms:created>
  <dcterms:modified xsi:type="dcterms:W3CDTF">2021-10-11T07:12:45Z</dcterms:modified>
</cp:coreProperties>
</file>