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Florida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Florida's nickname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Floridas largest natural wonder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Florida is the largest producer in the country of what fruit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Floridas deepest Freshwater spring located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city in Florida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Florida State pie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Floridas bird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capitol of Florida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year did Florida become a state?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Floridas largest lake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History</dc:title>
  <dcterms:created xsi:type="dcterms:W3CDTF">2021-10-11T07:12:33Z</dcterms:created>
  <dcterms:modified xsi:type="dcterms:W3CDTF">2021-10-11T07:12:33Z</dcterms:modified>
</cp:coreProperties>
</file>