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Florida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Wine    </w:t>
      </w:r>
      <w:r>
        <w:t xml:space="preserve">   Fish tacos    </w:t>
      </w:r>
      <w:r>
        <w:t xml:space="preserve">   Bacon n eggs    </w:t>
      </w:r>
      <w:r>
        <w:t xml:space="preserve">   Palm tree    </w:t>
      </w:r>
      <w:r>
        <w:t xml:space="preserve">   Maui maui    </w:t>
      </w:r>
      <w:r>
        <w:t xml:space="preserve">   Tanning oil    </w:t>
      </w:r>
      <w:r>
        <w:t xml:space="preserve">   Geocaching    </w:t>
      </w:r>
      <w:r>
        <w:t xml:space="preserve">   Bathing suit    </w:t>
      </w:r>
      <w:r>
        <w:t xml:space="preserve">   Relaxation    </w:t>
      </w:r>
      <w:r>
        <w:t xml:space="preserve">   Rental    </w:t>
      </w:r>
      <w:r>
        <w:t xml:space="preserve">   Island    </w:t>
      </w:r>
      <w:r>
        <w:t xml:space="preserve">   Sunburn    </w:t>
      </w:r>
      <w:r>
        <w:t xml:space="preserve">   Sunset    </w:t>
      </w:r>
      <w:r>
        <w:t xml:space="preserve">   Sunshine    </w:t>
      </w:r>
      <w:r>
        <w:t xml:space="preserve">   Pool    </w:t>
      </w:r>
      <w:r>
        <w:t xml:space="preserve">   Ocean    </w:t>
      </w:r>
      <w:r>
        <w:t xml:space="preserve">   Cocktails    </w:t>
      </w:r>
      <w:r>
        <w:t xml:space="preserve">   A1A    </w:t>
      </w:r>
      <w:r>
        <w:t xml:space="preserve">   Anniversary    </w:t>
      </w:r>
      <w:r>
        <w:t xml:space="preserve">   Nettles    </w:t>
      </w:r>
      <w:r>
        <w:t xml:space="preserve">   Stuart    </w:t>
      </w:r>
      <w:r>
        <w:t xml:space="preserve">   Minigolf    </w:t>
      </w:r>
      <w:r>
        <w:t xml:space="preserve">   Golfcart    </w:t>
      </w:r>
      <w:r>
        <w:t xml:space="preserve">   Shuckers    </w:t>
      </w:r>
      <w:r>
        <w:t xml:space="preserve">   989    </w:t>
      </w:r>
      <w:r>
        <w:t xml:space="preserve">   Shuffleboard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Vacation</dc:title>
  <dcterms:created xsi:type="dcterms:W3CDTF">2021-10-11T07:11:51Z</dcterms:created>
  <dcterms:modified xsi:type="dcterms:W3CDTF">2021-10-11T07:11:51Z</dcterms:modified>
</cp:coreProperties>
</file>