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Florida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Miami    </w:t>
      </w:r>
      <w:r>
        <w:t xml:space="preserve">   Beach    </w:t>
      </w:r>
      <w:r>
        <w:t xml:space="preserve">   Disney World    </w:t>
      </w:r>
      <w:r>
        <w:t xml:space="preserve">   Donald Duck    </w:t>
      </w:r>
      <w:r>
        <w:t xml:space="preserve">   Goofy    </w:t>
      </w:r>
      <w:r>
        <w:t xml:space="preserve">   Minnie Mouse    </w:t>
      </w:r>
      <w:r>
        <w:t xml:space="preserve">   Mickey Mouse    </w:t>
      </w:r>
      <w:r>
        <w:t xml:space="preserve">   Dolphin    </w:t>
      </w:r>
      <w:r>
        <w:t xml:space="preserve">   Alligators     </w:t>
      </w:r>
      <w:r>
        <w:t xml:space="preserve">   Miami Heat    </w:t>
      </w:r>
      <w:r>
        <w:t xml:space="preserve">   Orange Blossom    </w:t>
      </w:r>
      <w:r>
        <w:t xml:space="preserve">   Mockingbird    </w:t>
      </w:r>
      <w:r>
        <w:t xml:space="preserve">   Cabbage Palmentt    </w:t>
      </w:r>
      <w:r>
        <w:t xml:space="preserve">   Florida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Word Search</dc:title>
  <dcterms:created xsi:type="dcterms:W3CDTF">2021-10-11T07:11:54Z</dcterms:created>
  <dcterms:modified xsi:type="dcterms:W3CDTF">2021-10-11T07:11:54Z</dcterms:modified>
</cp:coreProperties>
</file>