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Florida is a Hoot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alone    </w:t>
      </w:r>
      <w:r>
        <w:t xml:space="preserve">   briuses    </w:t>
      </w:r>
      <w:r>
        <w:t xml:space="preserve">   bulldoze    </w:t>
      </w:r>
      <w:r>
        <w:t xml:space="preserve">   bus    </w:t>
      </w:r>
      <w:r>
        <w:t xml:space="preserve">   cafiteria    </w:t>
      </w:r>
      <w:r>
        <w:t xml:space="preserve">   choked    </w:t>
      </w:r>
      <w:r>
        <w:t xml:space="preserve">   crocidiles    </w:t>
      </w:r>
      <w:r>
        <w:t xml:space="preserve">   curly    </w:t>
      </w:r>
      <w:r>
        <w:t xml:space="preserve">   damage    </w:t>
      </w:r>
      <w:r>
        <w:t xml:space="preserve">   dana    </w:t>
      </w:r>
      <w:r>
        <w:t xml:space="preserve">   golfball    </w:t>
      </w:r>
      <w:r>
        <w:t xml:space="preserve">   mother paula    </w:t>
      </w:r>
      <w:r>
        <w:t xml:space="preserve">   officer delinko    </w:t>
      </w:r>
      <w:r>
        <w:t xml:space="preserve">   owls    </w:t>
      </w:r>
      <w:r>
        <w:t xml:space="preserve">   pancake    </w:t>
      </w:r>
      <w:r>
        <w:t xml:space="preserve">   portipotties    </w:t>
      </w:r>
      <w:r>
        <w:t xml:space="preserve">   principal    </w:t>
      </w:r>
      <w:r>
        <w:t xml:space="preserve">   revenge    </w:t>
      </w:r>
      <w:r>
        <w:t xml:space="preserve">   roy    </w:t>
      </w:r>
      <w:r>
        <w:t xml:space="preserve">   running boy    </w:t>
      </w:r>
      <w:r>
        <w:t xml:space="preserve">   skateboard    </w:t>
      </w:r>
      <w:r>
        <w:t xml:space="preserve">   stake    </w:t>
      </w:r>
      <w:r>
        <w:t xml:space="preserve">   yelled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is a Hoot</dc:title>
  <dcterms:created xsi:type="dcterms:W3CDTF">2021-10-11T07:12:52Z</dcterms:created>
  <dcterms:modified xsi:type="dcterms:W3CDTF">2021-10-11T07:12:52Z</dcterms:modified>
</cp:coreProperties>
</file>