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Floss Rule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yell.    </w:t>
      </w:r>
      <w:r>
        <w:t xml:space="preserve">   tell    </w:t>
      </w:r>
      <w:r>
        <w:t xml:space="preserve">   fell    </w:t>
      </w:r>
      <w:r>
        <w:t xml:space="preserve">   well    </w:t>
      </w:r>
      <w:r>
        <w:t xml:space="preserve">   will    </w:t>
      </w:r>
      <w:r>
        <w:t xml:space="preserve">   spell    </w:t>
      </w:r>
      <w:r>
        <w:t xml:space="preserve">   spill    </w:t>
      </w:r>
      <w:r>
        <w:t xml:space="preserve">   hill    </w:t>
      </w:r>
      <w:r>
        <w:t xml:space="preserve">   puff    </w:t>
      </w:r>
      <w:r>
        <w:t xml:space="preserve">   fluff    </w:t>
      </w:r>
      <w:r>
        <w:t xml:space="preserve">   buff    </w:t>
      </w:r>
      <w:r>
        <w:t xml:space="preserve">   huff    </w:t>
      </w:r>
      <w:r>
        <w:t xml:space="preserve">   jiff    </w:t>
      </w:r>
      <w:r>
        <w:t xml:space="preserve">   gruff    </w:t>
      </w:r>
      <w:r>
        <w:t xml:space="preserve">   bluff    </w:t>
      </w:r>
      <w:r>
        <w:t xml:space="preserve">   scuff    </w:t>
      </w:r>
      <w:r>
        <w:t xml:space="preserve">   cuff    </w:t>
      </w:r>
      <w:r>
        <w:t xml:space="preserve">   scoff    </w:t>
      </w:r>
      <w:r>
        <w:t xml:space="preserve">   stuff    </w:t>
      </w:r>
      <w:r>
        <w:t xml:space="preserve">   sniff    </w:t>
      </w:r>
      <w:r>
        <w:t xml:space="preserve">   cliff    </w:t>
      </w:r>
      <w:r>
        <w:t xml:space="preserve">   off    </w:t>
      </w:r>
      <w:r>
        <w:t xml:space="preserve">   staff    </w:t>
      </w:r>
      <w:r>
        <w:t xml:space="preserve">   stiff    </w:t>
      </w:r>
      <w:r>
        <w:t xml:space="preserve">   whiff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Floss Rule</dc:title>
  <dcterms:created xsi:type="dcterms:W3CDTF">2021-10-11T07:11:50Z</dcterms:created>
  <dcterms:modified xsi:type="dcterms:W3CDTF">2021-10-11T07:11:50Z</dcterms:modified>
</cp:coreProperties>
</file>