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Flowers</w:t>
      </w:r>
    </w:p>
    <w:p>
      <w:pPr>
        <w:pStyle w:val="Questions"/>
      </w:pPr>
      <w:r>
        <w:t xml:space="preserve">1. CIUIHBS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LDAFDOFIE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ASIDY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YILL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OGDLEN OARILMGD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ELLLUEBB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SFWNUELOR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PPYOP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PIUTL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SIRI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RIEEPKWLNI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OSRE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JMNSEIA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TLSOU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SREAT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CSFUIHA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RCDOHI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ANPYS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Flowers</dc:title>
  <dcterms:created xsi:type="dcterms:W3CDTF">2021-10-11T07:13:30Z</dcterms:created>
  <dcterms:modified xsi:type="dcterms:W3CDTF">2021-10-11T07:13:30Z</dcterms:modified>
</cp:coreProperties>
</file>