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Xylosma    </w:t>
      </w:r>
      <w:r>
        <w:t xml:space="preserve">   Zinnia    </w:t>
      </w:r>
      <w:r>
        <w:t xml:space="preserve">   Violets    </w:t>
      </w:r>
      <w:r>
        <w:t xml:space="preserve">   Sunflower    </w:t>
      </w:r>
      <w:r>
        <w:t xml:space="preserve">   Orchid    </w:t>
      </w:r>
      <w:r>
        <w:t xml:space="preserve">   Marigold    </w:t>
      </w:r>
      <w:r>
        <w:t xml:space="preserve">   Lily    </w:t>
      </w:r>
      <w:r>
        <w:t xml:space="preserve">   Jasmine    </w:t>
      </w:r>
      <w:r>
        <w:t xml:space="preserve">   Iris    </w:t>
      </w:r>
      <w:r>
        <w:t xml:space="preserve">   Hibiscus    </w:t>
      </w:r>
      <w:r>
        <w:t xml:space="preserve">   Gardenia    </w:t>
      </w:r>
      <w:r>
        <w:t xml:space="preserve">   Freesia    </w:t>
      </w:r>
      <w:r>
        <w:t xml:space="preserve">   Beli    </w:t>
      </w:r>
      <w:r>
        <w:t xml:space="preserve">   Aster    </w:t>
      </w:r>
      <w:r>
        <w:t xml:space="preserve">   Daffodil    </w:t>
      </w:r>
      <w:r>
        <w:t xml:space="preserve">   Daisy    </w:t>
      </w:r>
      <w:r>
        <w:t xml:space="preserve">   Tulip    </w:t>
      </w:r>
      <w:r>
        <w:t xml:space="preserve">   Rose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</dc:title>
  <dcterms:created xsi:type="dcterms:W3CDTF">2021-10-11T07:13:45Z</dcterms:created>
  <dcterms:modified xsi:type="dcterms:W3CDTF">2021-10-11T07:13:45Z</dcterms:modified>
</cp:coreProperties>
</file>