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Flowers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Cactus    </w:t>
      </w:r>
      <w:r>
        <w:t xml:space="preserve">   Lotus    </w:t>
      </w:r>
      <w:r>
        <w:t xml:space="preserve">   Periwinkle    </w:t>
      </w:r>
      <w:r>
        <w:t xml:space="preserve">   Morning glory    </w:t>
      </w:r>
      <w:r>
        <w:t xml:space="preserve">   Maridold    </w:t>
      </w:r>
      <w:r>
        <w:t xml:space="preserve">   Daffodils    </w:t>
      </w:r>
      <w:r>
        <w:t xml:space="preserve">   Carnations    </w:t>
      </w:r>
      <w:r>
        <w:t xml:space="preserve">   Daisies    </w:t>
      </w:r>
      <w:r>
        <w:t xml:space="preserve">   Azaleas    </w:t>
      </w:r>
      <w:r>
        <w:t xml:space="preserve">   Chrysanthemum    </w:t>
      </w:r>
      <w:r>
        <w:t xml:space="preserve">   Peonies    </w:t>
      </w:r>
      <w:r>
        <w:t xml:space="preserve">   Dahlias    </w:t>
      </w:r>
      <w:r>
        <w:t xml:space="preserve">   Magnolias    </w:t>
      </w:r>
      <w:r>
        <w:t xml:space="preserve">   Hydrangea    </w:t>
      </w:r>
      <w:r>
        <w:t xml:space="preserve">   Pansy    </w:t>
      </w:r>
      <w:r>
        <w:t xml:space="preserve">   Orchid    </w:t>
      </w:r>
      <w:r>
        <w:t xml:space="preserve">   Sunflower    </w:t>
      </w:r>
      <w:r>
        <w:t xml:space="preserve">   Tulips    </w:t>
      </w:r>
      <w:r>
        <w:t xml:space="preserve">   Daisy    </w:t>
      </w:r>
      <w:r>
        <w:t xml:space="preserve">   Flowers    </w:t>
      </w:r>
      <w:r>
        <w:t xml:space="preserve">   Lily    </w:t>
      </w:r>
      <w:r>
        <w:t xml:space="preserve">   Poppy    </w:t>
      </w:r>
      <w:r>
        <w:t xml:space="preserve">   Posy    </w:t>
      </w:r>
      <w:r>
        <w:t xml:space="preserve">   Rose    </w:t>
      </w:r>
      <w:r>
        <w:t xml:space="preserve">   Sweet Pea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Flowers</dc:title>
  <dcterms:created xsi:type="dcterms:W3CDTF">2021-10-25T03:37:14Z</dcterms:created>
  <dcterms:modified xsi:type="dcterms:W3CDTF">2021-10-25T03:37:14Z</dcterms:modified>
</cp:coreProperties>
</file>