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Flowers, Fruits, and Seeds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Organism resulting from a cross between two different species of the same kind of plant or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conspicuous part of a flower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Husk of a wheat kernel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Collective term for a flower's petals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Transfer of pollen from an anther to stigma of a pistil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Slender, elongated part of a stamen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Shell-like fruit covering of a wheat kernel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Sweet-tasting, watery liquid produced by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Period of  inactivity, which helps prevent seeds from sprouting when conditions are unfavorable for the growth of young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Ripened ovary of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Process in which a sperm cell fuses with an egg cell to from a new organism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Plant reproductive structure, produced by the anther of the stamen, that contains the sperm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Form of reproduction in which genetic material is contributed by two parents through the union of sperm and egg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Swollen base of a pistil; contains ovules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Elongated, vase-shaped structure of a flower that contains the female reproductive structures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Leaf like structure attached to the edge of a flower's receptacle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Flower cluster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Phenomenon in which a plant requires a definite period of light and darkness before it will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Part of a seed that provides nutrition to the growing embryo, such as the starchy part of a wheat kernel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simple fruit consisting of a pod enclosing several seeds, which is characteristics of members of this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Tip of the pistil, which receives pollen grains during pollination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Special leaf that looks like a flower petal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Agriculturist technician who specializes in growing flowers, fruits, vegetables, and shrubs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Pollen-producing organ with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Process in which a seed sprouts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Enlarged pollen-producing structure at the tip of a stamen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Collective term for a flower's sepals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Stalk like portion of a pistil, which connects the ovary to the stigma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Flowers, Fruits, and Seeds</dc:title>
  <dcterms:created xsi:type="dcterms:W3CDTF">2021-10-11T07:13:27Z</dcterms:created>
  <dcterms:modified xsi:type="dcterms:W3CDTF">2021-10-11T07:13:27Z</dcterms:modified>
</cp:coreProperties>
</file>