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Flowers for Algernon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the surgery, charlie was very mindless.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Charlie being when he made outbursts?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Charlie has this. what makes Charlie mentally challenged?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Charlie do when he yelled out during the 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surgery was never really heard of which means it was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algernon?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reason charlie wanted to learn?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Charlie want when he had the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Charlie had this after the surgery when he went back to his old 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Charlie being when he took the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doing this made it easy for charlie identify thhings.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Charlie would always do this to things when he became smart.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charlie hat the surgery what did he become when he found out that everyone was laughing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Although charlie became smart, he was still doing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Charlie do to things when he got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MS. Kinnian did this to Charlie when she used to talk to him as if she liked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charlie was never equal to everyone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test was Charlie taking when he saw ink blotches?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Charlie would do this when he was wrong.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charlie when everyone laughed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because of this, Charlie almost couldnt get the surgery.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Charlie saw Ms. Kinnian, he felt this in his heart.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 for Algernon</dc:title>
  <dcterms:created xsi:type="dcterms:W3CDTF">2021-10-11T07:12:03Z</dcterms:created>
  <dcterms:modified xsi:type="dcterms:W3CDTF">2021-10-11T07:12:03Z</dcterms:modified>
</cp:coreProperties>
</file>