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Flowers for Algernon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Algernon    </w:t>
      </w:r>
      <w:r>
        <w:t xml:space="preserve">   Bakery    </w:t>
      </w:r>
      <w:r>
        <w:t xml:space="preserve">   Burt    </w:t>
      </w:r>
      <w:r>
        <w:t xml:space="preserve">   Charlie    </w:t>
      </w:r>
      <w:r>
        <w:t xml:space="preserve">   Daniel Keyes    </w:t>
      </w:r>
      <w:r>
        <w:t xml:space="preserve">   Dr. Guarino    </w:t>
      </w:r>
      <w:r>
        <w:t xml:space="preserve">   Dr. Strauss    </w:t>
      </w:r>
      <w:r>
        <w:t xml:space="preserve">   Fay    </w:t>
      </w:r>
      <w:r>
        <w:t xml:space="preserve">   Frank Reilly    </w:t>
      </w:r>
      <w:r>
        <w:t xml:space="preserve">   Gimpy    </w:t>
      </w:r>
      <w:r>
        <w:t xml:space="preserve">   Intelligence    </w:t>
      </w:r>
      <w:r>
        <w:t xml:space="preserve">   Joe Carp    </w:t>
      </w:r>
      <w:r>
        <w:t xml:space="preserve">   Matt Gordon    </w:t>
      </w:r>
      <w:r>
        <w:t xml:space="preserve">   Memories    </w:t>
      </w:r>
      <w:r>
        <w:t xml:space="preserve">   Minnie    </w:t>
      </w:r>
      <w:r>
        <w:t xml:space="preserve">   Mr. Donner    </w:t>
      </w:r>
      <w:r>
        <w:t xml:space="preserve">   Mrs. Kinnian    </w:t>
      </w:r>
      <w:r>
        <w:t xml:space="preserve">   New York    </w:t>
      </w:r>
      <w:r>
        <w:t xml:space="preserve">   Norma    </w:t>
      </w:r>
      <w:r>
        <w:t xml:space="preserve">   Professor Nemur    </w:t>
      </w:r>
      <w:r>
        <w:t xml:space="preserve">   Progress Reports    </w:t>
      </w:r>
      <w:r>
        <w:t xml:space="preserve">   Rose Gordon    </w:t>
      </w:r>
      <w:r>
        <w:t xml:space="preserve">   Surgery    </w:t>
      </w:r>
      <w:r>
        <w:t xml:space="preserve">   Uncle Herman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Flowers for Algernon</dc:title>
  <dcterms:created xsi:type="dcterms:W3CDTF">2021-10-11T07:12:08Z</dcterms:created>
  <dcterms:modified xsi:type="dcterms:W3CDTF">2021-10-11T07:12:08Z</dcterms:modified>
</cp:coreProperties>
</file>