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Flowers in the Desert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ACTORS    </w:t>
      </w:r>
      <w:r>
        <w:t xml:space="preserve">   BETTY    </w:t>
      </w:r>
      <w:r>
        <w:t xml:space="preserve">   CAST    </w:t>
      </w:r>
      <w:r>
        <w:t xml:space="preserve">   CONCESSIONS    </w:t>
      </w:r>
      <w:r>
        <w:t xml:space="preserve">   CONNIE    </w:t>
      </w:r>
      <w:r>
        <w:t xml:space="preserve">   CREW    </w:t>
      </w:r>
      <w:r>
        <w:t xml:space="preserve">   DIRECTOR    </w:t>
      </w:r>
      <w:r>
        <w:t xml:space="preserve">   DRAMA CLUB    </w:t>
      </w:r>
      <w:r>
        <w:t xml:space="preserve">   flowers    </w:t>
      </w:r>
      <w:r>
        <w:t xml:space="preserve">   HAPPY RANCHER    </w:t>
      </w:r>
      <w:r>
        <w:t xml:space="preserve">   JAMIE    </w:t>
      </w:r>
      <w:r>
        <w:t xml:space="preserve">   JIMMY    </w:t>
      </w:r>
      <w:r>
        <w:t xml:space="preserve">   NEW MEXICO    </w:t>
      </w:r>
      <w:r>
        <w:t xml:space="preserve">   PAULA    </w:t>
      </w:r>
      <w:r>
        <w:t xml:space="preserve">   PLAY    </w:t>
      </w:r>
      <w:r>
        <w:t xml:space="preserve">   POPCORN    </w:t>
      </w:r>
      <w:r>
        <w:t xml:space="preserve">   SAMANTHA    </w:t>
      </w:r>
      <w:r>
        <w:t xml:space="preserve">   SARGE    </w:t>
      </w:r>
      <w:r>
        <w:t xml:space="preserve">   SHELLY    </w:t>
      </w:r>
      <w:r>
        <w:t xml:space="preserve">   TINA    </w:t>
      </w:r>
      <w:r>
        <w:t xml:space="preserve">   TOM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Flowers in the Desert</dc:title>
  <dcterms:created xsi:type="dcterms:W3CDTF">2021-10-11T07:12:08Z</dcterms:created>
  <dcterms:modified xsi:type="dcterms:W3CDTF">2021-10-11T07:12:08Z</dcterms:modified>
</cp:coreProperties>
</file>