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Flu</w:t>
      </w:r>
    </w:p>
    <w:p>
      <w:pPr>
        <w:pStyle w:val="Questions"/>
      </w:pPr>
      <w:r>
        <w:t xml:space="preserve">1. AECSH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EERVF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GFTIUAE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AEEWNSSK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YSFUFT NESO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NIGESNEZ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HOUCG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AHEAECHD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SOER HROTTA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LCSLIH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</dc:title>
  <dcterms:created xsi:type="dcterms:W3CDTF">2021-10-11T07:13:39Z</dcterms:created>
  <dcterms:modified xsi:type="dcterms:W3CDTF">2021-10-11T07:13:39Z</dcterms:modified>
</cp:coreProperties>
</file>