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Flu Berry's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infection    </w:t>
      </w:r>
      <w:r>
        <w:t xml:space="preserve">   immune system    </w:t>
      </w:r>
      <w:r>
        <w:t xml:space="preserve">   incubation period    </w:t>
      </w:r>
      <w:r>
        <w:t xml:space="preserve">   grem    </w:t>
      </w:r>
      <w:r>
        <w:t xml:space="preserve">   congestion    </w:t>
      </w:r>
      <w:r>
        <w:t xml:space="preserve">   vaccine    </w:t>
      </w:r>
      <w:r>
        <w:t xml:space="preserve">   virus    </w:t>
      </w:r>
      <w:r>
        <w:t xml:space="preserve">   fever    </w:t>
      </w:r>
      <w:r>
        <w:t xml:space="preserve">   chills    </w:t>
      </w:r>
      <w:r>
        <w:t xml:space="preserve">   sore throat    </w:t>
      </w:r>
      <w:r>
        <w:t xml:space="preserve">   body aches    </w:t>
      </w:r>
      <w:r>
        <w:t xml:space="preserve">   tamiflu    </w:t>
      </w:r>
      <w:r>
        <w:t xml:space="preserve">   weak    </w:t>
      </w:r>
      <w:r>
        <w:t xml:space="preserve">   drink    </w:t>
      </w:r>
      <w:r>
        <w:t xml:space="preserve">   sleep    </w:t>
      </w:r>
      <w:r>
        <w:t xml:space="preserve">   influenza    </w:t>
      </w:r>
      <w:r>
        <w:t xml:space="preserve">   sick    </w:t>
      </w:r>
      <w:r>
        <w:t xml:space="preserve">   flu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Berry's</dc:title>
  <dcterms:created xsi:type="dcterms:W3CDTF">2021-10-11T07:12:32Z</dcterms:created>
  <dcterms:modified xsi:type="dcterms:W3CDTF">2021-10-11T07:12:32Z</dcterms:modified>
</cp:coreProperties>
</file>