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Fluid, Electrolytes, &amp; Acid-Bases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ECF volume deficit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Positively charged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pH, High HCO3 (&gt;26)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solution shrinks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Acid-Base 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solution enlarges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solution has equal osmotic pressure in and out of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Fluid volume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 pH, low HCO3 (&lt;22)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pH,  low PaCO2 (&lt;32)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pH, high PaCO2 (&gt;48)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 whose molecules dissociate into ions when plavced into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H+ ion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Negatively charged 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Fluid, Electrolytes, &amp; Acid-Bases</dc:title>
  <dcterms:created xsi:type="dcterms:W3CDTF">2021-10-11T07:12:50Z</dcterms:created>
  <dcterms:modified xsi:type="dcterms:W3CDTF">2021-10-11T07:12:50Z</dcterms:modified>
</cp:coreProperties>
</file>