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Fluid &amp; Electrolytes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Na+, Ca++, Mg++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____% of body is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Works with sodium to maintain osmotic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___ has a direct relationship with Vitamin 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Calcium and Phosphorus have an ___ relationship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High 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0.45%NS is this type of fluid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Hypocalcemia can cause _____'s sign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Can be caused by trauma, tumors, strokes and cancer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LR is this type of fluid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Creates flattened T-wave on EKG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____ can treat hyperkalemia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May occur with hyponatremia in the older adult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D51/2NS is this type of fluid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pH 7.30, PCO2 49, HCO3 24= _____ acidosis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3% NaCl is used to treat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example of third spacing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Creates peaked T-wave on EKG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Cl-, PO4-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Can occur with tube feedings w/o adequate water supplements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Torsades de Pointes can be treated with IV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Low 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Ensure patient's _____ is normal before replacing K+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______ lower the Na+ level to decrease risk of cerebral edema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pH 7.49, PCO2 36, HCO3 28= ______ alkalosis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Fluid &amp; Electrolytes</dc:title>
  <dcterms:created xsi:type="dcterms:W3CDTF">2021-10-11T07:13:30Z</dcterms:created>
  <dcterms:modified xsi:type="dcterms:W3CDTF">2021-10-11T07:13:30Z</dcterms:modified>
</cp:coreProperties>
</file>