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Fluid Therapy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useful route to administer fluid therapy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a patient is over infused this may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a hypotonic fluid is administered, it may cause this reaction to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blood measurement marker will increase if the patient is dehydrated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patient is in this state if there is a dramatic loss of fluid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Fluid administered to a patient with pyometra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18g intravenous catheter is likely to be used in this breed of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fluid able to pass through the semi permeable membrane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Component of extracellular fluid equal to 5% bodyweight of an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ADH stimulates this action on water in the renal tubules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cation of intracellular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Leakage of fluid from a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administering potassium intravenously, the bag must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Condition where colloids are administered when blood not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colloid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type of giving set administers 60 drops/ml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Therapy Terminology</dc:title>
  <dcterms:created xsi:type="dcterms:W3CDTF">2021-10-11T07:14:29Z</dcterms:created>
  <dcterms:modified xsi:type="dcterms:W3CDTF">2021-10-11T07:14:29Z</dcterms:modified>
</cp:coreProperties>
</file>