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Fluid and Electrolyte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electrolyte would you monitor for on a patient with thyroid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Describe what the blood is like when the serum osmolarity is &gt;300.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common electrolyte disorder...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Tachycardia, flat neck veins, tachypnea, poor turgor, decreased urine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most common route of potassium loss?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Absorption of calcium requires...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electrolylte imbalance might exhibit a positive Trousseau and Chevostek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precautions would you place a patient on with hypernatremia?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patient with hypercalcemia, the blood will clot faster or slower?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should you assess first with hypokalemia (patient has normal ECG)?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potassium sparing diuretic?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the patient has hypophosphatemia, they will most likely have what other electrolyte imbalance?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should be the first assessment completed on a patient with hyperkalemia?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nurse would expect an increased or decreased urinary output with hypernatremia?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Full and bounding pulse, hypertension, JVD, dyspnea, crackles, pale and cool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electrolyte maintains extracellular fluid?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goes with...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Normal saline is....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electrolyte maintains intracellular fluid?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and Electrolyte Review</dc:title>
  <dcterms:created xsi:type="dcterms:W3CDTF">2021-10-11T07:13:03Z</dcterms:created>
  <dcterms:modified xsi:type="dcterms:W3CDTF">2021-10-11T07:13:03Z</dcterms:modified>
</cp:coreProperties>
</file>