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Fluid and Electrolytes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Excess fluid loss with decreased circulating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Drug easily toxic with hypokalemia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(2 x Na) + (BUN / 2.8) + (glucose / 18)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Fruits and legumes are 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Water and electrolytes are present equally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Normal level 8.6- 10.2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Abbreviation for magnesium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Chocolate and peanut butter are 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System affected by sodium imbalance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Hypertonic fluid volume deficit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Abbreviation for electrocardiogram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Abbreviation for Calcium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Patient position for oral potassium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Having a high serum potassium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System affected by potassium imbalance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Hyponatremia  is low serum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Lowers elevated K and Ca in severe cases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Hypervolemia is fluid volume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Forces K from ECF to ICF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Effective loop diuretic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Site of calcium storage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Can't do this with potassium tablet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Indicator of fluid status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Organ regulating potassium balance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Cause of hypercalcemia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Abbreviation for Sodium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Fluid and Electrolytes</dc:title>
  <dcterms:created xsi:type="dcterms:W3CDTF">2021-10-11T07:12:36Z</dcterms:created>
  <dcterms:modified xsi:type="dcterms:W3CDTF">2021-10-11T07:12:36Z</dcterms:modified>
</cp:coreProperties>
</file>