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Fly Eagle, Fly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address    </w:t>
      </w:r>
      <w:r>
        <w:t xml:space="preserve">   children    </w:t>
      </w:r>
      <w:r>
        <w:t xml:space="preserve">   clutched    </w:t>
      </w:r>
      <w:r>
        <w:t xml:space="preserve">   complete    </w:t>
      </w:r>
      <w:r>
        <w:t xml:space="preserve">   contract    </w:t>
      </w:r>
      <w:r>
        <w:t xml:space="preserve">   contrast    </w:t>
      </w:r>
      <w:r>
        <w:t xml:space="preserve">   control    </w:t>
      </w:r>
      <w:r>
        <w:t xml:space="preserve">   curtsy    </w:t>
      </w:r>
      <w:r>
        <w:t xml:space="preserve">   district    </w:t>
      </w:r>
      <w:r>
        <w:t xml:space="preserve">   echoed    </w:t>
      </w:r>
      <w:r>
        <w:t xml:space="preserve">   embrace    </w:t>
      </w:r>
      <w:r>
        <w:t xml:space="preserve">   explode    </w:t>
      </w:r>
      <w:r>
        <w:t xml:space="preserve">   gully    </w:t>
      </w:r>
      <w:r>
        <w:t xml:space="preserve">   hundred    </w:t>
      </w:r>
      <w:r>
        <w:t xml:space="preserve">   inspect    </w:t>
      </w:r>
      <w:r>
        <w:t xml:space="preserve">   instant    </w:t>
      </w:r>
      <w:r>
        <w:t xml:space="preserve">   merchant    </w:t>
      </w:r>
      <w:r>
        <w:t xml:space="preserve">   monster    </w:t>
      </w:r>
      <w:r>
        <w:t xml:space="preserve">   pilgram    </w:t>
      </w:r>
      <w:r>
        <w:t xml:space="preserve">   purchase    </w:t>
      </w:r>
      <w:r>
        <w:t xml:space="preserve">   reeds    </w:t>
      </w:r>
      <w:r>
        <w:t xml:space="preserve">   sample    </w:t>
      </w:r>
      <w:r>
        <w:t xml:space="preserve">   scrambled    </w:t>
      </w:r>
      <w:r>
        <w:t xml:space="preserve">   substance    </w:t>
      </w:r>
      <w:r>
        <w:t xml:space="preserve">   surprise    </w:t>
      </w:r>
      <w:r>
        <w:t xml:space="preserve">   thatched    </w:t>
      </w:r>
      <w:r>
        <w:t xml:space="preserve">   valley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 Eagle, Fly</dc:title>
  <dcterms:created xsi:type="dcterms:W3CDTF">2021-10-11T07:12:49Z</dcterms:created>
  <dcterms:modified xsi:type="dcterms:W3CDTF">2021-10-11T07:12:49Z</dcterms:modified>
</cp:coreProperties>
</file>