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Fly Guy Unit 6.29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beautiful    </w:t>
      </w:r>
      <w:r>
        <w:t xml:space="preserve">   caught    </w:t>
      </w:r>
      <w:r>
        <w:t xml:space="preserve">   dust    </w:t>
      </w:r>
      <w:r>
        <w:t xml:space="preserve">   dusty    </w:t>
      </w:r>
      <w:r>
        <w:t xml:space="preserve">   friendship    </w:t>
      </w:r>
      <w:r>
        <w:t xml:space="preserve">   help    </w:t>
      </w:r>
      <w:r>
        <w:t xml:space="preserve">   helpful    </w:t>
      </w:r>
      <w:r>
        <w:t xml:space="preserve">   idea    </w:t>
      </w:r>
      <w:r>
        <w:t xml:space="preserve">   listen    </w:t>
      </w:r>
      <w:r>
        <w:t xml:space="preserve">   minute    </w:t>
      </w:r>
      <w:r>
        <w:t xml:space="preserve">   sad    </w:t>
      </w:r>
      <w:r>
        <w:t xml:space="preserve">   sadly    </w:t>
      </w:r>
      <w:r>
        <w:t xml:space="preserve">   slow    </w:t>
      </w:r>
      <w:r>
        <w:t xml:space="preserve">   slowly    </w:t>
      </w:r>
      <w:r>
        <w:t xml:space="preserve">   thought    </w:t>
      </w:r>
      <w:r>
        <w:t xml:space="preserve">   took    </w:t>
      </w:r>
      <w:r>
        <w:t xml:space="preserve">   trick    </w:t>
      </w:r>
      <w:r>
        <w:t xml:space="preserve">   tricky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Guy Unit 6.29</dc:title>
  <dcterms:created xsi:type="dcterms:W3CDTF">2021-10-11T07:14:38Z</dcterms:created>
  <dcterms:modified xsi:type="dcterms:W3CDTF">2021-10-11T07:14:38Z</dcterms:modified>
</cp:coreProperties>
</file>