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"Fly Traps! Plants That Bite Back"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gather together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FLYTRAP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joint on which a cover or lid moves back and forth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BLADDERWORT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animals with bodies divided into three parts and no backbones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COLLECT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container for holding liquids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PLANTS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living things that can make their own food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HINGE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thing or means for catching animals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CARNIVOROUS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of a family of insect-eating marsh or water plants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meat-eating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INSECTS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substances used in chemistry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PITCHER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into liquid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CHEMICALS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of several plants that trap insects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DISSOLVE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"Fly Traps! Plants That Bite Back" Vocabulary</dc:title>
  <dcterms:created xsi:type="dcterms:W3CDTF">2021-10-10T23:52:01Z</dcterms:created>
  <dcterms:modified xsi:type="dcterms:W3CDTF">2021-10-10T23:52:01Z</dcterms:modified>
</cp:coreProperties>
</file>