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Flynn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COLUMBIA    </w:t>
      </w:r>
      <w:r>
        <w:t xml:space="preserve">   PERU    </w:t>
      </w:r>
      <w:r>
        <w:t xml:space="preserve">   MOROCCO    </w:t>
      </w:r>
      <w:r>
        <w:t xml:space="preserve">   URUGUAY    </w:t>
      </w:r>
      <w:r>
        <w:t xml:space="preserve">   ARGENTINA    </w:t>
      </w:r>
      <w:r>
        <w:t xml:space="preserve">   CHILE    </w:t>
      </w:r>
      <w:r>
        <w:t xml:space="preserve">   PARAGUAY    </w:t>
      </w:r>
      <w:r>
        <w:t xml:space="preserve">   HONG KONG\    </w:t>
      </w:r>
      <w:r>
        <w:t xml:space="preserve">   MALAYSIA    </w:t>
      </w:r>
      <w:r>
        <w:t xml:space="preserve">   AUSTRALIA    </w:t>
      </w:r>
      <w:r>
        <w:t xml:space="preserve">   ALGERIA    </w:t>
      </w:r>
      <w:r>
        <w:t xml:space="preserve">   MADAGASCA    </w:t>
      </w:r>
      <w:r>
        <w:t xml:space="preserve">   ZAMBIA    </w:t>
      </w:r>
      <w:r>
        <w:t xml:space="preserve">   EGYPT    </w:t>
      </w:r>
      <w:r>
        <w:t xml:space="preserve">   ALGERIA\    </w:t>
      </w:r>
      <w:r>
        <w:t xml:space="preserve">   NIGERIA    </w:t>
      </w:r>
      <w:r>
        <w:t xml:space="preserve">   SLOVAKIA    </w:t>
      </w:r>
      <w:r>
        <w:t xml:space="preserve">   SLOVENIA    </w:t>
      </w:r>
      <w:r>
        <w:t xml:space="preserve">   CROATIA    </w:t>
      </w:r>
      <w:r>
        <w:t xml:space="preserve">   SERBIA    </w:t>
      </w:r>
      <w:r>
        <w:t xml:space="preserve">   HUNGARY    </w:t>
      </w:r>
      <w:r>
        <w:t xml:space="preserve">   CYPRUS    </w:t>
      </w:r>
      <w:r>
        <w:t xml:space="preserve">   ESTONIA    </w:t>
      </w:r>
      <w:r>
        <w:t xml:space="preserve">   LITHUANIA    </w:t>
      </w:r>
      <w:r>
        <w:t xml:space="preserve">   PORTUGAL    </w:t>
      </w:r>
      <w:r>
        <w:t xml:space="preserve">   AMERICA    </w:t>
      </w:r>
      <w:r>
        <w:t xml:space="preserve">   MEXICO    </w:t>
      </w:r>
      <w:r>
        <w:t xml:space="preserve">   NORWAY    </w:t>
      </w:r>
      <w:r>
        <w:t xml:space="preserve">   JAMAICA    </w:t>
      </w:r>
      <w:r>
        <w:t xml:space="preserve">   SWEDEN    </w:t>
      </w:r>
      <w:r>
        <w:t xml:space="preserve">   SWITZERLAND    </w:t>
      </w:r>
      <w:r>
        <w:t xml:space="preserve">   NEW ZEALAND    </w:t>
      </w:r>
      <w:r>
        <w:t xml:space="preserve">   POLAND    </w:t>
      </w:r>
      <w:r>
        <w:t xml:space="preserve">   BERMUDA    </w:t>
      </w:r>
      <w:r>
        <w:t xml:space="preserve">   WALES    </w:t>
      </w:r>
      <w:r>
        <w:t xml:space="preserve">   SCOTLAND    </w:t>
      </w:r>
      <w:r>
        <w:t xml:space="preserve">   CHINA    </w:t>
      </w:r>
      <w:r>
        <w:t xml:space="preserve">   JAPAN    </w:t>
      </w:r>
      <w:r>
        <w:t xml:space="preserve">   BRAZIL    </w:t>
      </w:r>
      <w:r>
        <w:t xml:space="preserve">   KENYA    </w:t>
      </w:r>
      <w:r>
        <w:t xml:space="preserve">   ICELAND    </w:t>
      </w:r>
      <w:r>
        <w:t xml:space="preserve">   FINLAND    </w:t>
      </w:r>
      <w:r>
        <w:t xml:space="preserve">   CANADA    </w:t>
      </w:r>
      <w:r>
        <w:t xml:space="preserve">   BOLOVIA    </w:t>
      </w:r>
      <w:r>
        <w:t xml:space="preserve">   IRELAND    </w:t>
      </w:r>
      <w:r>
        <w:t xml:space="preserve">   UKRAINE    </w:t>
      </w:r>
      <w:r>
        <w:t xml:space="preserve">   BELARUS    </w:t>
      </w:r>
      <w:r>
        <w:t xml:space="preserve">   TURKEY    </w:t>
      </w:r>
      <w:r>
        <w:t xml:space="preserve">   ITALY    </w:t>
      </w:r>
      <w:r>
        <w:t xml:space="preserve">   FRANCE    </w:t>
      </w:r>
      <w:r>
        <w:t xml:space="preserve">   GERMANY    </w:t>
      </w:r>
      <w:r>
        <w:t xml:space="preserve">   SPAIN    </w:t>
      </w:r>
      <w:r>
        <w:t xml:space="preserve">   ENGLAND    </w:t>
      </w:r>
      <w:r>
        <w:t xml:space="preserve">   Holland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Flynn</dc:title>
  <dcterms:created xsi:type="dcterms:W3CDTF">2021-10-11T07:13:25Z</dcterms:created>
  <dcterms:modified xsi:type="dcterms:W3CDTF">2021-10-11T07:13:25Z</dcterms:modified>
</cp:coreProperties>
</file>