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Fnaf</w:t>
      </w:r>
    </w:p>
    <w:p>
      <w:pPr>
        <w:pStyle w:val="Questions"/>
      </w:pPr>
      <w:r>
        <w:t xml:space="preserve">1. FFAN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DFEDRY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AHCIC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OINNBE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OXYF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NCIYRG EHNRLIDC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ELURPP UGY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ENGLOD FERDDY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LNEMAG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YTO CAIHC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OTY NEIBON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YOT YEDDFR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TIDHEEWR YOFX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WIEERDTH CHCAI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RDHTWEIE ONIBEN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TEWRIDHE RDYEFD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OOLNALB OBY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TEH UPEPPT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DHWAOS REFDYD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WODHSA OIBNEN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JJ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22. TNEKOLDEEOSN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AEPPR APLS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PNTARSPIRG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MTHNPOA REDDFY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OHATPMN HAICC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POAMTHN NLOOALB BYO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28. PAMTNHO EPPTPU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OHTMANP LEGAMN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OATMNPH YXFO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NIAHGRMTE FYREDD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32. HGRIAMTNE ONEBIN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33. ETMNARGIH CIAHC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34. MRIENHAGT FXOY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35. MGIREAHNT EEDRFBAR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36. RSUPHALTP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EHGTARIMN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EMGIHRTNA ONLALOB YBO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39. ACNJO-BNO-EKI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A--HJIACOCKC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41. GMINERHAT EAGLNM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42. HMRANETGNOIIN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43. CURSIC BYAB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44. LOBRAAL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FTMUNIE DERYFD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46. OBNBNO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FTMIUNE XYOF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NNEDRA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49. IYBADSBB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50. ENNERISAIM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51. YENNDO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52. OITBLL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53. BTNONE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54. ELABOTCBRE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Fnaf</dc:title>
  <dcterms:created xsi:type="dcterms:W3CDTF">2021-10-11T07:14:29Z</dcterms:created>
  <dcterms:modified xsi:type="dcterms:W3CDTF">2021-10-11T07:14:29Z</dcterms:modified>
</cp:coreProperties>
</file>