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Fnaf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Funtime foxy    </w:t>
      </w:r>
      <w:r>
        <w:t xml:space="preserve">   Funtime Freddy    </w:t>
      </w:r>
      <w:r>
        <w:t xml:space="preserve">   Bon bon    </w:t>
      </w:r>
      <w:r>
        <w:t xml:space="preserve">   bonnet    </w:t>
      </w:r>
      <w:r>
        <w:t xml:space="preserve">   bonnie    </w:t>
      </w:r>
      <w:r>
        <w:t xml:space="preserve">   toy Freddy    </w:t>
      </w:r>
      <w:r>
        <w:t xml:space="preserve">   Toy Bonnie    </w:t>
      </w:r>
      <w:r>
        <w:t xml:space="preserve">   toy chica    </w:t>
      </w:r>
      <w:r>
        <w:t xml:space="preserve">   mangel    </w:t>
      </w:r>
      <w:r>
        <w:t xml:space="preserve">   chica    </w:t>
      </w:r>
      <w:r>
        <w:t xml:space="preserve">   foxy    </w:t>
      </w:r>
      <w:r>
        <w:t xml:space="preserve">   Freddy    </w:t>
      </w:r>
      <w:r>
        <w:t xml:space="preserve">   Gabriel shade    </w:t>
      </w:r>
      <w:r>
        <w:t xml:space="preserve">   Scrap baby    </w:t>
      </w:r>
      <w:r>
        <w:t xml:space="preserve">   Nightmare Freddy    </w:t>
      </w:r>
      <w:r>
        <w:t xml:space="preserve">   ennard    </w:t>
      </w:r>
      <w:r>
        <w:t xml:space="preserve">   Springtrap    </w:t>
      </w:r>
      <w:r>
        <w:t xml:space="preserve">   ballora    </w:t>
      </w:r>
      <w:r>
        <w:t xml:space="preserve">   Circus baby    </w:t>
      </w:r>
      <w:r>
        <w:t xml:space="preserve">   Michael afton    </w:t>
      </w:r>
      <w:r>
        <w:t xml:space="preserve">   Glitchtrap    </w:t>
      </w:r>
      <w:r>
        <w:t xml:space="preserve">   Clara afton    </w:t>
      </w:r>
      <w:r>
        <w:t xml:space="preserve">   William afton    </w:t>
      </w:r>
      <w:r>
        <w:t xml:space="preserve">   chris afton    </w:t>
      </w:r>
      <w:r>
        <w:t xml:space="preserve">   Elizabeth afton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Fnaf </dc:title>
  <dcterms:created xsi:type="dcterms:W3CDTF">2021-10-11T07:15:10Z</dcterms:created>
  <dcterms:modified xsi:type="dcterms:W3CDTF">2021-10-11T07:15:10Z</dcterms:modified>
</cp:coreProperties>
</file>