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Fnaf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Withered Chica is missing?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Chica?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toy animatronic is missing a beak once leaving the show stage?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Pop goes the 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inside the animatronics?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 Cawthon?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Does sister location have a Enard?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animotronics are there on the first game?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Chica hold?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Foxy the ______ Fox?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Sparky the dog, real or fake?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Does Fnaf have lego merchandise?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all toy animatronics have in common?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lobe is missing on the bite of 1987 victim?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Does sister location have a Bob?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hides in the closet in FNAF 4?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bonnies are there?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Fnaf Crossword</dc:title>
  <dcterms:created xsi:type="dcterms:W3CDTF">2021-10-11T07:13:27Z</dcterms:created>
  <dcterms:modified xsi:type="dcterms:W3CDTF">2021-10-11T07:13:27Z</dcterms:modified>
</cp:coreProperties>
</file>