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Fnaf</w:t>
      </w:r>
    </w:p>
    <w:p>
      <w:pPr>
        <w:pStyle w:val="Questions"/>
      </w:pPr>
      <w:r>
        <w:t xml:space="preserve">1. FFAN </w:t>
      </w:r>
      <w:r>
        <w:rPr>
          <w:u w:val="single"/>
        </w:rPr>
        <w:t xml:space="preserve">__Fnaf________________________________________</w:t>
      </w:r>
    </w:p>
    <w:p>
      <w:pPr>
        <w:pStyle w:val="Questions"/>
      </w:pPr>
      <w:r>
        <w:t xml:space="preserve">2. DFEDRY </w:t>
      </w:r>
      <w:r>
        <w:rPr>
          <w:u w:val="single"/>
        </w:rPr>
        <w:t xml:space="preserve">__Freddy____________________________________</w:t>
      </w:r>
    </w:p>
    <w:p>
      <w:pPr>
        <w:pStyle w:val="Questions"/>
      </w:pPr>
      <w:r>
        <w:t xml:space="preserve">3. AHCIC </w:t>
      </w:r>
      <w:r>
        <w:rPr>
          <w:u w:val="single"/>
        </w:rPr>
        <w:t xml:space="preserve">__Chica______________________________________</w:t>
      </w:r>
    </w:p>
    <w:p>
      <w:pPr>
        <w:pStyle w:val="Questions"/>
      </w:pPr>
      <w:r>
        <w:t xml:space="preserve">4. OINNBE </w:t>
      </w:r>
      <w:r>
        <w:rPr>
          <w:u w:val="single"/>
        </w:rPr>
        <w:t xml:space="preserve">__Bonnie____________________________________</w:t>
      </w:r>
    </w:p>
    <w:p>
      <w:pPr>
        <w:pStyle w:val="Questions"/>
      </w:pPr>
      <w:r>
        <w:t xml:space="preserve">5. OXYF </w:t>
      </w:r>
      <w:r>
        <w:rPr>
          <w:u w:val="single"/>
        </w:rPr>
        <w:t xml:space="preserve">__Foxy________________________________________</w:t>
      </w:r>
    </w:p>
    <w:p>
      <w:pPr>
        <w:pStyle w:val="Questions"/>
      </w:pPr>
      <w:r>
        <w:t xml:space="preserve">6. NCIYRG EHNRLIDC </w:t>
      </w:r>
      <w:r>
        <w:rPr>
          <w:u w:val="single"/>
        </w:rPr>
        <w:t xml:space="preserve">__Crying children__________________</w:t>
      </w:r>
    </w:p>
    <w:p>
      <w:pPr>
        <w:pStyle w:val="Questions"/>
      </w:pPr>
      <w:r>
        <w:t xml:space="preserve">7. ELURPP UGY </w:t>
      </w:r>
      <w:r>
        <w:rPr>
          <w:u w:val="single"/>
        </w:rPr>
        <w:t xml:space="preserve">__Purple guy____________________________</w:t>
      </w:r>
    </w:p>
    <w:p>
      <w:pPr>
        <w:pStyle w:val="Questions"/>
      </w:pPr>
      <w:r>
        <w:t xml:space="preserve">8. ENGLOD FERDDY </w:t>
      </w:r>
      <w:r>
        <w:rPr>
          <w:u w:val="single"/>
        </w:rPr>
        <w:t xml:space="preserve">__Golden freddy______________________</w:t>
      </w:r>
    </w:p>
    <w:p>
      <w:pPr>
        <w:pStyle w:val="Questions"/>
      </w:pPr>
      <w:r>
        <w:t xml:space="preserve">9. LNEMAG </w:t>
      </w:r>
      <w:r>
        <w:rPr>
          <w:u w:val="single"/>
        </w:rPr>
        <w:t xml:space="preserve">__Mangle____________________________________</w:t>
      </w:r>
    </w:p>
    <w:p>
      <w:pPr>
        <w:pStyle w:val="Questions"/>
      </w:pPr>
      <w:r>
        <w:t xml:space="preserve">10. YTO CAIHC </w:t>
      </w:r>
      <w:r>
        <w:rPr>
          <w:u w:val="single"/>
        </w:rPr>
        <w:t xml:space="preserve">__Toy chica______________________________</w:t>
      </w:r>
    </w:p>
    <w:p>
      <w:pPr>
        <w:pStyle w:val="Questions"/>
      </w:pPr>
      <w:r>
        <w:t xml:space="preserve">11. OTY NEIBON </w:t>
      </w:r>
      <w:r>
        <w:rPr>
          <w:u w:val="single"/>
        </w:rPr>
        <w:t xml:space="preserve">__Toy Bonnie____________________________</w:t>
      </w:r>
    </w:p>
    <w:p>
      <w:pPr>
        <w:pStyle w:val="Questions"/>
      </w:pPr>
      <w:r>
        <w:t xml:space="preserve">12. YOT YEDDFR </w:t>
      </w:r>
      <w:r>
        <w:rPr>
          <w:u w:val="single"/>
        </w:rPr>
        <w:t xml:space="preserve">__Toy Freddy____________________________</w:t>
      </w:r>
    </w:p>
    <w:p>
      <w:pPr>
        <w:pStyle w:val="Questions"/>
      </w:pPr>
      <w:r>
        <w:t xml:space="preserve">13. TIDHEEWR YOFX </w:t>
      </w:r>
      <w:r>
        <w:rPr>
          <w:u w:val="single"/>
        </w:rPr>
        <w:t xml:space="preserve">__Withered foxy______________________</w:t>
      </w:r>
    </w:p>
    <w:p>
      <w:pPr>
        <w:pStyle w:val="Questions"/>
      </w:pPr>
      <w:r>
        <w:t xml:space="preserve">14. WIEERDTH CHCAI  </w:t>
      </w:r>
      <w:r>
        <w:rPr>
          <w:u w:val="single"/>
        </w:rPr>
        <w:t xml:space="preserve">__Withered chica __________________</w:t>
      </w:r>
    </w:p>
    <w:p>
      <w:pPr>
        <w:pStyle w:val="Questions"/>
      </w:pPr>
      <w:r>
        <w:t xml:space="preserve">15. RDHTWEIE ONIBEN </w:t>
      </w:r>
      <w:r>
        <w:rPr>
          <w:u w:val="single"/>
        </w:rPr>
        <w:t xml:space="preserve">__Withered Bonnie__________________</w:t>
      </w:r>
    </w:p>
    <w:p>
      <w:pPr>
        <w:pStyle w:val="Questions"/>
      </w:pPr>
      <w:r>
        <w:t xml:space="preserve">16. TEWRIDHE RDYEFD </w:t>
      </w:r>
      <w:r>
        <w:rPr>
          <w:u w:val="single"/>
        </w:rPr>
        <w:t xml:space="preserve">__Withered Freddy__________________</w:t>
      </w:r>
    </w:p>
    <w:p>
      <w:pPr>
        <w:pStyle w:val="Questions"/>
      </w:pPr>
      <w:r>
        <w:t xml:space="preserve">17. OOLNALB OBY </w:t>
      </w:r>
      <w:r>
        <w:rPr>
          <w:u w:val="single"/>
        </w:rPr>
        <w:t xml:space="preserve">__Balloon boy__________________________</w:t>
      </w:r>
    </w:p>
    <w:p>
      <w:pPr>
        <w:pStyle w:val="Questions"/>
      </w:pPr>
      <w:r>
        <w:t xml:space="preserve">18. TEH UPEPPT </w:t>
      </w:r>
      <w:r>
        <w:rPr>
          <w:u w:val="single"/>
        </w:rPr>
        <w:t xml:space="preserve">__The puppet____________________________</w:t>
      </w:r>
    </w:p>
    <w:p>
      <w:pPr>
        <w:pStyle w:val="Questions"/>
      </w:pPr>
      <w:r>
        <w:t xml:space="preserve">19. DHWAOS REFDYD </w:t>
      </w:r>
      <w:r>
        <w:rPr>
          <w:u w:val="single"/>
        </w:rPr>
        <w:t xml:space="preserve">__Shadow Freddy______________________</w:t>
      </w:r>
    </w:p>
    <w:p>
      <w:pPr>
        <w:pStyle w:val="Questions"/>
      </w:pPr>
      <w:r>
        <w:t xml:space="preserve">20. WODHSA OIBNEN </w:t>
      </w:r>
      <w:r>
        <w:rPr>
          <w:u w:val="single"/>
        </w:rPr>
        <w:t xml:space="preserve">__Shadow Bonnie______________________</w:t>
      </w:r>
    </w:p>
    <w:p>
      <w:pPr>
        <w:pStyle w:val="Questions"/>
      </w:pPr>
      <w:r>
        <w:t xml:space="preserve">21. JJ </w:t>
      </w:r>
      <w:r>
        <w:rPr>
          <w:u w:val="single"/>
        </w:rPr>
        <w:t xml:space="preserve">__jj____________________________________________</w:t>
      </w:r>
    </w:p>
    <w:p>
      <w:pPr>
        <w:pStyle w:val="Questions"/>
      </w:pPr>
      <w:r>
        <w:t xml:space="preserve">22. TNEKOLDEEOSN </w:t>
      </w:r>
      <w:r>
        <w:rPr>
          <w:u w:val="single"/>
        </w:rPr>
        <w:t xml:space="preserve">__Endoskeleton________________________</w:t>
      </w:r>
    </w:p>
    <w:p>
      <w:pPr>
        <w:pStyle w:val="Questions"/>
      </w:pPr>
      <w:r>
        <w:t xml:space="preserve">23. AEPPR APLS </w:t>
      </w:r>
      <w:r>
        <w:rPr>
          <w:u w:val="single"/>
        </w:rPr>
        <w:t xml:space="preserve">__Paper pals____________________________</w:t>
      </w:r>
    </w:p>
    <w:p>
      <w:pPr>
        <w:pStyle w:val="Questions"/>
      </w:pPr>
      <w:r>
        <w:t xml:space="preserve">24. PNTARSPIRG  </w:t>
      </w:r>
      <w:r>
        <w:rPr>
          <w:u w:val="single"/>
        </w:rPr>
        <w:t xml:space="preserve">__Springtrap __________________________</w:t>
      </w:r>
    </w:p>
    <w:p>
      <w:pPr>
        <w:pStyle w:val="Questions"/>
      </w:pPr>
      <w:r>
        <w:t xml:space="preserve">25. MTHNPOA REDDFY  </w:t>
      </w:r>
      <w:r>
        <w:rPr>
          <w:u w:val="single"/>
        </w:rPr>
        <w:t xml:space="preserve">__Phantom Freddy __________________</w:t>
      </w:r>
    </w:p>
    <w:p>
      <w:pPr>
        <w:pStyle w:val="Questions"/>
      </w:pPr>
      <w:r>
        <w:t xml:space="preserve">26. OHATPMN HAICC </w:t>
      </w:r>
      <w:r>
        <w:rPr>
          <w:u w:val="single"/>
        </w:rPr>
        <w:t xml:space="preserve">__Phantom Chica______________________</w:t>
      </w:r>
    </w:p>
    <w:p>
      <w:pPr>
        <w:pStyle w:val="Questions"/>
      </w:pPr>
      <w:r>
        <w:t xml:space="preserve">27. POAMTHN NLOOALB BYO </w:t>
      </w:r>
      <w:r>
        <w:rPr>
          <w:u w:val="single"/>
        </w:rPr>
        <w:t xml:space="preserve">__Phantom Balloon Boy__________</w:t>
      </w:r>
    </w:p>
    <w:p>
      <w:pPr>
        <w:pStyle w:val="Questions"/>
      </w:pPr>
      <w:r>
        <w:t xml:space="preserve">28. PAMTNHO EPPTPU </w:t>
      </w:r>
      <w:r>
        <w:rPr>
          <w:u w:val="single"/>
        </w:rPr>
        <w:t xml:space="preserve">__Phantom Puppet____________________</w:t>
      </w:r>
    </w:p>
    <w:p>
      <w:pPr>
        <w:pStyle w:val="Questions"/>
      </w:pPr>
      <w:r>
        <w:t xml:space="preserve">29. OHTMANP LEGAMN </w:t>
      </w:r>
      <w:r>
        <w:rPr>
          <w:u w:val="single"/>
        </w:rPr>
        <w:t xml:space="preserve">__Phantom Mangle____________________</w:t>
      </w:r>
    </w:p>
    <w:p>
      <w:pPr>
        <w:pStyle w:val="Questions"/>
      </w:pPr>
      <w:r>
        <w:t xml:space="preserve">30. OATMNPH YXFO </w:t>
      </w:r>
      <w:r>
        <w:rPr>
          <w:u w:val="single"/>
        </w:rPr>
        <w:t xml:space="preserve">__Phantom Foxy________________________</w:t>
      </w:r>
    </w:p>
    <w:p>
      <w:pPr>
        <w:pStyle w:val="Questions"/>
      </w:pPr>
      <w:r>
        <w:t xml:space="preserve">31. NIAHGRMTE FYREDD </w:t>
      </w:r>
      <w:r>
        <w:rPr>
          <w:u w:val="single"/>
        </w:rPr>
        <w:t xml:space="preserve">__Nightmare Freddy________________</w:t>
      </w:r>
    </w:p>
    <w:p>
      <w:pPr>
        <w:pStyle w:val="Questions"/>
      </w:pPr>
      <w:r>
        <w:t xml:space="preserve">32. HGRIAMTNE ONEBIN  </w:t>
      </w:r>
      <w:r>
        <w:rPr>
          <w:u w:val="single"/>
        </w:rPr>
        <w:t xml:space="preserve">__Nightmare Bonnie ______________</w:t>
      </w:r>
    </w:p>
    <w:p>
      <w:pPr>
        <w:pStyle w:val="Questions"/>
      </w:pPr>
      <w:r>
        <w:t xml:space="preserve">33. ETMNARGIH CIAHC  </w:t>
      </w:r>
      <w:r>
        <w:rPr>
          <w:u w:val="single"/>
        </w:rPr>
        <w:t xml:space="preserve">__Nightmare Chica ________________</w:t>
      </w:r>
    </w:p>
    <w:p>
      <w:pPr>
        <w:pStyle w:val="Questions"/>
      </w:pPr>
      <w:r>
        <w:t xml:space="preserve">34. MRIENHAGT FXOY  </w:t>
      </w:r>
      <w:r>
        <w:rPr>
          <w:u w:val="single"/>
        </w:rPr>
        <w:t xml:space="preserve">__Nightmare Foxy __________________</w:t>
      </w:r>
    </w:p>
    <w:p>
      <w:pPr>
        <w:pStyle w:val="Questions"/>
      </w:pPr>
      <w:r>
        <w:t xml:space="preserve">35. MGIREAHNT EEDRFBAR  </w:t>
      </w:r>
      <w:r>
        <w:rPr>
          <w:u w:val="single"/>
        </w:rPr>
        <w:t xml:space="preserve">__Nightmare Fredbear __________</w:t>
      </w:r>
    </w:p>
    <w:p>
      <w:pPr>
        <w:pStyle w:val="Questions"/>
      </w:pPr>
      <w:r>
        <w:t xml:space="preserve">36. RSUPHALTP  </w:t>
      </w:r>
      <w:r>
        <w:rPr>
          <w:u w:val="single"/>
        </w:rPr>
        <w:t xml:space="preserve">__Plushtrap ____________________________</w:t>
      </w:r>
    </w:p>
    <w:p>
      <w:pPr>
        <w:pStyle w:val="Questions"/>
      </w:pPr>
      <w:r>
        <w:t xml:space="preserve">37. EHGTARIMN  </w:t>
      </w:r>
      <w:r>
        <w:rPr>
          <w:u w:val="single"/>
        </w:rPr>
        <w:t xml:space="preserve">__Nightmare ____________________________</w:t>
      </w:r>
    </w:p>
    <w:p>
      <w:pPr>
        <w:pStyle w:val="Questions"/>
      </w:pPr>
      <w:r>
        <w:t xml:space="preserve">38. EMGIHRTNA ONLALOB YBO  </w:t>
      </w:r>
      <w:r>
        <w:rPr>
          <w:u w:val="single"/>
        </w:rPr>
        <w:t xml:space="preserve">__Nightmare Balloon Boy ____</w:t>
      </w:r>
    </w:p>
    <w:p>
      <w:pPr>
        <w:pStyle w:val="Questions"/>
      </w:pPr>
      <w:r>
        <w:t xml:space="preserve">39. ACNJO-BNO-EKI  </w:t>
      </w:r>
      <w:r>
        <w:rPr>
          <w:u w:val="single"/>
        </w:rPr>
        <w:t xml:space="preserve">__Jack-O-Bonnie ____________________</w:t>
      </w:r>
    </w:p>
    <w:p>
      <w:pPr>
        <w:pStyle w:val="Questions"/>
      </w:pPr>
      <w:r>
        <w:t xml:space="preserve">40. A--HJIACOCKC  </w:t>
      </w:r>
      <w:r>
        <w:rPr>
          <w:u w:val="single"/>
        </w:rPr>
        <w:t xml:space="preserve">__Jack-O-Chica ______________________</w:t>
      </w:r>
    </w:p>
    <w:p>
      <w:pPr>
        <w:pStyle w:val="Questions"/>
      </w:pPr>
      <w:r>
        <w:t xml:space="preserve">41. GMINERHAT EAGLNM </w:t>
      </w:r>
      <w:r>
        <w:rPr>
          <w:u w:val="single"/>
        </w:rPr>
        <w:t xml:space="preserve">__Nightmare Mangle________________</w:t>
      </w:r>
    </w:p>
    <w:p>
      <w:pPr>
        <w:pStyle w:val="Questions"/>
      </w:pPr>
      <w:r>
        <w:t xml:space="preserve">42. HMRANETGNOIIN </w:t>
      </w:r>
      <w:r>
        <w:rPr>
          <w:u w:val="single"/>
        </w:rPr>
        <w:t xml:space="preserve">__Nightmarionne______________________</w:t>
      </w:r>
    </w:p>
    <w:p>
      <w:pPr>
        <w:pStyle w:val="Questions"/>
      </w:pPr>
      <w:r>
        <w:t xml:space="preserve">43. CURSIC BYAB  </w:t>
      </w:r>
      <w:r>
        <w:rPr>
          <w:u w:val="single"/>
        </w:rPr>
        <w:t xml:space="preserve">__Circus Baby ________________________</w:t>
      </w:r>
    </w:p>
    <w:p>
      <w:pPr>
        <w:pStyle w:val="Questions"/>
      </w:pPr>
      <w:r>
        <w:t xml:space="preserve">44. LOBRAAL </w:t>
      </w:r>
      <w:r>
        <w:rPr>
          <w:u w:val="single"/>
        </w:rPr>
        <w:t xml:space="preserve">__Ballora__________________________________</w:t>
      </w:r>
    </w:p>
    <w:p>
      <w:pPr>
        <w:pStyle w:val="Questions"/>
      </w:pPr>
      <w:r>
        <w:t xml:space="preserve">45. FTMUNIE DERYFD </w:t>
      </w:r>
      <w:r>
        <w:rPr>
          <w:u w:val="single"/>
        </w:rPr>
        <w:t xml:space="preserve">__Funtime Freddy____________________</w:t>
      </w:r>
    </w:p>
    <w:p>
      <w:pPr>
        <w:pStyle w:val="Questions"/>
      </w:pPr>
      <w:r>
        <w:t xml:space="preserve">46. OBNBNO </w:t>
      </w:r>
      <w:r>
        <w:rPr>
          <w:u w:val="single"/>
        </w:rPr>
        <w:t xml:space="preserve">__Bonbon____________________________________</w:t>
      </w:r>
    </w:p>
    <w:p>
      <w:pPr>
        <w:pStyle w:val="Questions"/>
      </w:pPr>
      <w:r>
        <w:t xml:space="preserve">47. FTMIUNE XYOF  </w:t>
      </w:r>
      <w:r>
        <w:rPr>
          <w:u w:val="single"/>
        </w:rPr>
        <w:t xml:space="preserve">__Funtime Foxy ______________________</w:t>
      </w:r>
    </w:p>
    <w:p>
      <w:pPr>
        <w:pStyle w:val="Questions"/>
      </w:pPr>
      <w:r>
        <w:t xml:space="preserve">48. NNEDRA </w:t>
      </w:r>
      <w:r>
        <w:rPr>
          <w:u w:val="single"/>
        </w:rPr>
        <w:t xml:space="preserve">__Ennard____________________________________</w:t>
      </w:r>
    </w:p>
    <w:p>
      <w:pPr>
        <w:pStyle w:val="Questions"/>
      </w:pPr>
      <w:r>
        <w:t xml:space="preserve">49. IYBADSBB </w:t>
      </w:r>
      <w:r>
        <w:rPr>
          <w:u w:val="single"/>
        </w:rPr>
        <w:t xml:space="preserve">__Bidybabs________________________________</w:t>
      </w:r>
    </w:p>
    <w:p>
      <w:pPr>
        <w:pStyle w:val="Questions"/>
      </w:pPr>
      <w:r>
        <w:t xml:space="preserve">50. ENNERISAIM  </w:t>
      </w:r>
      <w:r>
        <w:rPr>
          <w:u w:val="single"/>
        </w:rPr>
        <w:t xml:space="preserve">__Minireenas __________________________</w:t>
      </w:r>
    </w:p>
    <w:p>
      <w:pPr>
        <w:pStyle w:val="Questions"/>
      </w:pPr>
      <w:r>
        <w:t xml:space="preserve">51. YENNDO </w:t>
      </w:r>
      <w:r>
        <w:rPr>
          <w:u w:val="single"/>
        </w:rPr>
        <w:t xml:space="preserve">__Yenndo____________________________________</w:t>
      </w:r>
    </w:p>
    <w:p>
      <w:pPr>
        <w:pStyle w:val="Questions"/>
      </w:pPr>
      <w:r>
        <w:t xml:space="preserve">52. OITBLL </w:t>
      </w:r>
      <w:r>
        <w:rPr>
          <w:u w:val="single"/>
        </w:rPr>
        <w:t xml:space="preserve">__Lolbit____________________________________</w:t>
      </w:r>
    </w:p>
    <w:p>
      <w:pPr>
        <w:pStyle w:val="Questions"/>
      </w:pPr>
      <w:r>
        <w:t xml:space="preserve">53. BTNONE </w:t>
      </w:r>
      <w:r>
        <w:rPr>
          <w:u w:val="single"/>
        </w:rPr>
        <w:t xml:space="preserve">__Bonnet____________________________________</w:t>
      </w:r>
    </w:p>
    <w:p>
      <w:pPr>
        <w:pStyle w:val="Questions"/>
      </w:pPr>
      <w:r>
        <w:t xml:space="preserve">54. ELABOTCBRE </w:t>
      </w:r>
      <w:r>
        <w:rPr>
          <w:u w:val="single"/>
        </w:rPr>
        <w:t xml:space="preserve">__Electrobab____________________________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Fnaf</dc:title>
  <dcterms:created xsi:type="dcterms:W3CDTF">2021-10-11T07:14:30Z</dcterms:created>
  <dcterms:modified xsi:type="dcterms:W3CDTF">2021-10-11T07:14:30Z</dcterms:modified>
</cp:coreProperties>
</file>