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Focus on Calves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Delayed or difficult calving?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5.	Calving at 24 months can result in better?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 what age is not necessary to use a calf jacket? (In weeks)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Consequence of diarrhoea/scour?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clinical sign for mycoplasma in lactating cows?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tissue is essential for future productivity of the cow?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Offering starter feed from week 1, will encourage the production of?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(GIT)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substance that is used to clean and kill bacteria?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Also referred to as liquid gold?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Jersey calves require more due to increased surface area?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Essential tool to be fitted in the calf shed?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most common clinical sign for mycoplasma in the UK?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lactation should you use to calculate your mature BW of the herd?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Refers to the concentration of particles in a solution?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on Calves</dc:title>
  <dcterms:created xsi:type="dcterms:W3CDTF">2021-10-11T07:15:09Z</dcterms:created>
  <dcterms:modified xsi:type="dcterms:W3CDTF">2021-10-11T07:15:09Z</dcterms:modified>
</cp:coreProperties>
</file>