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Foley Employee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ALEX    </w:t>
      </w:r>
      <w:r>
        <w:t xml:space="preserve">   AMIRA    </w:t>
      </w:r>
      <w:r>
        <w:t xml:space="preserve">   AMY    </w:t>
      </w:r>
      <w:r>
        <w:t xml:space="preserve">   ARIEL    </w:t>
      </w:r>
      <w:r>
        <w:t xml:space="preserve">   BEVERLY    </w:t>
      </w:r>
      <w:r>
        <w:t xml:space="preserve">   BONNIE    </w:t>
      </w:r>
      <w:r>
        <w:t xml:space="preserve">   CELLEST    </w:t>
      </w:r>
      <w:r>
        <w:t xml:space="preserve">   CHARLENE    </w:t>
      </w:r>
      <w:r>
        <w:t xml:space="preserve">   COURTNEY    </w:t>
      </w:r>
      <w:r>
        <w:t xml:space="preserve">   DANA    </w:t>
      </w:r>
      <w:r>
        <w:t xml:space="preserve">   ERIC    </w:t>
      </w:r>
      <w:r>
        <w:t xml:space="preserve">   GENEVIEVE    </w:t>
      </w:r>
      <w:r>
        <w:t xml:space="preserve">   GRACE    </w:t>
      </w:r>
      <w:r>
        <w:t xml:space="preserve">   JAYME    </w:t>
      </w:r>
      <w:r>
        <w:t xml:space="preserve">   JEN    </w:t>
      </w:r>
      <w:r>
        <w:t xml:space="preserve">   KARINA    </w:t>
      </w:r>
      <w:r>
        <w:t xml:space="preserve">   KATHY    </w:t>
      </w:r>
      <w:r>
        <w:t xml:space="preserve">   LAURAME    </w:t>
      </w:r>
      <w:r>
        <w:t xml:space="preserve">   LAURAMU    </w:t>
      </w:r>
      <w:r>
        <w:t xml:space="preserve">   LORI    </w:t>
      </w:r>
      <w:r>
        <w:t xml:space="preserve">   MARY    </w:t>
      </w:r>
      <w:r>
        <w:t xml:space="preserve">   MERCEDES    </w:t>
      </w:r>
      <w:r>
        <w:t xml:space="preserve">   NANCY    </w:t>
      </w:r>
      <w:r>
        <w:t xml:space="preserve">   NATHAN    </w:t>
      </w:r>
      <w:r>
        <w:t xml:space="preserve">   NICOLE    </w:t>
      </w:r>
      <w:r>
        <w:t xml:space="preserve">   REBECCA    </w:t>
      </w:r>
      <w:r>
        <w:t xml:space="preserve">   ROBIN    </w:t>
      </w:r>
      <w:r>
        <w:t xml:space="preserve">   SAMANTHA    </w:t>
      </w:r>
      <w:r>
        <w:t xml:space="preserve">   TONYA    </w:t>
      </w:r>
      <w:r>
        <w:t xml:space="preserve">   TRACY    </w:t>
      </w:r>
      <w:r>
        <w:t xml:space="preserve">   TRISH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Foley Employee Word Search</dc:title>
  <dcterms:created xsi:type="dcterms:W3CDTF">2021-10-11T07:13:35Z</dcterms:created>
  <dcterms:modified xsi:type="dcterms:W3CDTF">2021-10-11T07:13:35Z</dcterms:modified>
</cp:coreProperties>
</file>