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Follow-Up Activity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That candy is a ________. To desire something. 10 letters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_________! slippery floors. To take care . 7 letters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Adjective , He was ___________ my skills in writing . 11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piece of writing in a newspaper . A_____.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look great ! what a __________ . A change in something . 14 letters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Noun , a forecast of the future. 10 letters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Adverb , I ________ bought a new cellphone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Noun , meaning luxury . A golden chandelier is an unnecessary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has expert knowledge of science .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little daughter has an __________ friend . meaning unreal. 6 letters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Activity crossword </dc:title>
  <dcterms:created xsi:type="dcterms:W3CDTF">2021-11-23T03:32:00Z</dcterms:created>
  <dcterms:modified xsi:type="dcterms:W3CDTF">2021-11-23T03:32:00Z</dcterms:modified>
</cp:coreProperties>
</file>