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Food/Culture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language    </w:t>
      </w:r>
      <w:r>
        <w:t xml:space="preserve">   fish    </w:t>
      </w:r>
      <w:r>
        <w:t xml:space="preserve">   artistic    </w:t>
      </w:r>
      <w:r>
        <w:t xml:space="preserve">   Lamb    </w:t>
      </w:r>
      <w:r>
        <w:t xml:space="preserve">   tradition    </w:t>
      </w:r>
      <w:r>
        <w:t xml:space="preserve">   Ice wine    </w:t>
      </w:r>
      <w:r>
        <w:t xml:space="preserve">   immigration    </w:t>
      </w:r>
      <w:r>
        <w:t xml:space="preserve">   Butter tarts    </w:t>
      </w:r>
      <w:r>
        <w:t xml:space="preserve">   Nature    </w:t>
      </w:r>
      <w:r>
        <w:t xml:space="preserve">   Poutine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Food/Culture</dc:title>
  <dcterms:created xsi:type="dcterms:W3CDTF">2021-10-11T07:17:46Z</dcterms:created>
  <dcterms:modified xsi:type="dcterms:W3CDTF">2021-10-11T07:17:46Z</dcterms:modified>
</cp:coreProperties>
</file>