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Pyramid    </w:t>
      </w:r>
      <w:r>
        <w:t xml:space="preserve">   Fish    </w:t>
      </w:r>
      <w:r>
        <w:t xml:space="preserve">   Meat    </w:t>
      </w:r>
      <w:r>
        <w:t xml:space="preserve">   Sweets    </w:t>
      </w:r>
      <w:r>
        <w:t xml:space="preserve">   Dairy    </w:t>
      </w:r>
      <w:r>
        <w:t xml:space="preserve">   Grains    </w:t>
      </w:r>
      <w:r>
        <w:t xml:space="preserve">   Vegetables    </w:t>
      </w:r>
      <w:r>
        <w:t xml:space="preserve">   Fruits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</dc:title>
  <dcterms:created xsi:type="dcterms:W3CDTF">2021-10-11T07:15:33Z</dcterms:created>
  <dcterms:modified xsi:type="dcterms:W3CDTF">2021-10-11T07:15:33Z</dcterms:modified>
</cp:coreProperties>
</file>