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Mashed potatoes    </w:t>
      </w:r>
      <w:r>
        <w:t xml:space="preserve">   Porkchops    </w:t>
      </w:r>
      <w:r>
        <w:t xml:space="preserve">   Watermelon    </w:t>
      </w:r>
      <w:r>
        <w:t xml:space="preserve">   Cabbage    </w:t>
      </w:r>
      <w:r>
        <w:t xml:space="preserve">   Quesadilla    </w:t>
      </w:r>
      <w:r>
        <w:t xml:space="preserve">   Spaghetti    </w:t>
      </w:r>
      <w:r>
        <w:t xml:space="preserve">   Steak    </w:t>
      </w:r>
      <w:r>
        <w:t xml:space="preserve">   Toast    </w:t>
      </w:r>
      <w:r>
        <w:t xml:space="preserve">   Eggs    </w:t>
      </w:r>
      <w:r>
        <w:t xml:space="preserve">   Bacon    </w:t>
      </w:r>
      <w:r>
        <w:t xml:space="preserve">   Fishsticks    </w:t>
      </w:r>
      <w:r>
        <w:t xml:space="preserve">   Chicken nuggets    </w:t>
      </w:r>
      <w:r>
        <w:t xml:space="preserve">   French fries    </w:t>
      </w:r>
      <w:r>
        <w:t xml:space="preserve">   Onion rings    </w:t>
      </w:r>
      <w:r>
        <w:t xml:space="preserve">   Hamburgers    </w:t>
      </w:r>
      <w:r>
        <w:t xml:space="preserve">   Burrito    </w:t>
      </w:r>
      <w:r>
        <w:t xml:space="preserve">   Pizza    </w:t>
      </w:r>
      <w:r>
        <w:t xml:space="preserve">   Grilled cheese    </w:t>
      </w:r>
      <w:r>
        <w:t xml:space="preserve">   Hot Dog    </w:t>
      </w:r>
      <w:r>
        <w:t xml:space="preserve">   Grapes    </w:t>
      </w:r>
      <w:r>
        <w:t xml:space="preserve">  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2021-10-11T07:15:44Z</dcterms:created>
  <dcterms:modified xsi:type="dcterms:W3CDTF">2021-10-11T07:15:44Z</dcterms:modified>
</cp:coreProperties>
</file>