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Lemon    </w:t>
      </w:r>
      <w:r>
        <w:t xml:space="preserve">   Cucumber    </w:t>
      </w:r>
      <w:r>
        <w:t xml:space="preserve">   Beetroot    </w:t>
      </w:r>
      <w:r>
        <w:t xml:space="preserve">   Soup    </w:t>
      </w:r>
      <w:r>
        <w:t xml:space="preserve">   Cabbage    </w:t>
      </w:r>
      <w:r>
        <w:t xml:space="preserve">   Toffee    </w:t>
      </w:r>
      <w:r>
        <w:t xml:space="preserve">   Broccoli    </w:t>
      </w:r>
      <w:r>
        <w:t xml:space="preserve">   Ice Cream    </w:t>
      </w:r>
      <w:r>
        <w:t xml:space="preserve">   Liver    </w:t>
      </w:r>
      <w:r>
        <w:t xml:space="preserve">   Sausages    </w:t>
      </w:r>
      <w:r>
        <w:t xml:space="preserve">   Beef    </w:t>
      </w:r>
      <w:r>
        <w:t xml:space="preserve">   Turkey    </w:t>
      </w:r>
      <w:r>
        <w:t xml:space="preserve">   eggs    </w:t>
      </w:r>
      <w:r>
        <w:t xml:space="preserve">   butter    </w:t>
      </w:r>
      <w:r>
        <w:t xml:space="preserve">   bread    </w:t>
      </w:r>
      <w:r>
        <w:t xml:space="preserve">   ham    </w:t>
      </w:r>
      <w:r>
        <w:t xml:space="preserve">   spaghetti    </w:t>
      </w:r>
      <w:r>
        <w:t xml:space="preserve">   cheese    </w:t>
      </w:r>
      <w:r>
        <w:t xml:space="preserve">   pasta    </w:t>
      </w:r>
      <w:r>
        <w:t xml:space="preserve">   sugar cubes    </w:t>
      </w:r>
      <w:r>
        <w:t xml:space="preserve">   sweets    </w:t>
      </w:r>
      <w:r>
        <w:t xml:space="preserve">   Chicken    </w:t>
      </w:r>
      <w:r>
        <w:t xml:space="preserve">   Pizza    </w:t>
      </w:r>
      <w:r>
        <w:t xml:space="preserve">   Curry    </w:t>
      </w:r>
      <w:r>
        <w:t xml:space="preserve">   Cake    </w:t>
      </w:r>
      <w:r>
        <w:t xml:space="preserve">   Chocolate    </w:t>
      </w:r>
      <w:r>
        <w:t xml:space="preserve">   Fish    </w:t>
      </w:r>
      <w:r>
        <w:t xml:space="preserve">   Burger    </w:t>
      </w:r>
      <w:r>
        <w:t xml:space="preserve">   Chips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2021-10-11T07:15:59Z</dcterms:created>
  <dcterms:modified xsi:type="dcterms:W3CDTF">2021-10-11T07:15:59Z</dcterms:modified>
</cp:coreProperties>
</file>