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Food!!!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bagel    </w:t>
      </w:r>
      <w:r>
        <w:t xml:space="preserve">   boneless wings    </w:t>
      </w:r>
      <w:r>
        <w:t xml:space="preserve">   brownie    </w:t>
      </w:r>
      <w:r>
        <w:t xml:space="preserve">   burritos    </w:t>
      </w:r>
      <w:r>
        <w:t xml:space="preserve">   cannoli    </w:t>
      </w:r>
      <w:r>
        <w:t xml:space="preserve">   cereal    </w:t>
      </w:r>
      <w:r>
        <w:t xml:space="preserve">   cheesecake    </w:t>
      </w:r>
      <w:r>
        <w:t xml:space="preserve">   chicken nuggets    </w:t>
      </w:r>
      <w:r>
        <w:t xml:space="preserve">   chili cheese fries    </w:t>
      </w:r>
      <w:r>
        <w:t xml:space="preserve">   chocolate chips    </w:t>
      </w:r>
      <w:r>
        <w:t xml:space="preserve">   cookie dough    </w:t>
      </w:r>
      <w:r>
        <w:t xml:space="preserve">   crab cakes    </w:t>
      </w:r>
      <w:r>
        <w:t xml:space="preserve">   donut    </w:t>
      </w:r>
      <w:r>
        <w:t xml:space="preserve">   french fries    </w:t>
      </w:r>
      <w:r>
        <w:t xml:space="preserve">   fried rice    </w:t>
      </w:r>
      <w:r>
        <w:t xml:space="preserve">   hot dogs    </w:t>
      </w:r>
      <w:r>
        <w:t xml:space="preserve">   ice cream    </w:t>
      </w:r>
      <w:r>
        <w:t xml:space="preserve">   lasagna    </w:t>
      </w:r>
      <w:r>
        <w:t xml:space="preserve">   lo mein    </w:t>
      </w:r>
      <w:r>
        <w:t xml:space="preserve">   mac and cheese    </w:t>
      </w:r>
      <w:r>
        <w:t xml:space="preserve">   milkshake    </w:t>
      </w:r>
      <w:r>
        <w:t xml:space="preserve">   peanut butter and jelly    </w:t>
      </w:r>
      <w:r>
        <w:t xml:space="preserve">   pizza    </w:t>
      </w:r>
      <w:r>
        <w:t xml:space="preserve">   potato chips    </w:t>
      </w:r>
      <w:r>
        <w:t xml:space="preserve">   ravioli    </w:t>
      </w:r>
      <w:r>
        <w:t xml:space="preserve">   sandwich    </w:t>
      </w:r>
      <w:r>
        <w:t xml:space="preserve">   spaghetti    </w:t>
      </w:r>
      <w:r>
        <w:t xml:space="preserve">   steak    </w:t>
      </w:r>
      <w:r>
        <w:t xml:space="preserve">   sushi    </w:t>
      </w:r>
      <w:r>
        <w:t xml:space="preserve">   tacos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Food!!!</dc:title>
  <dcterms:created xsi:type="dcterms:W3CDTF">2021-10-11T07:19:01Z</dcterms:created>
  <dcterms:modified xsi:type="dcterms:W3CDTF">2021-10-11T07:19:01Z</dcterms:modified>
</cp:coreProperties>
</file>