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Licorice    </w:t>
      </w:r>
      <w:r>
        <w:t xml:space="preserve">   How tea    </w:t>
      </w:r>
      <w:r>
        <w:t xml:space="preserve">   Tea    </w:t>
      </w:r>
      <w:r>
        <w:t xml:space="preserve">   Potato    </w:t>
      </w:r>
      <w:r>
        <w:t xml:space="preserve">   Fortune cookie    </w:t>
      </w:r>
      <w:r>
        <w:t xml:space="preserve">   Candy cane    </w:t>
      </w:r>
      <w:r>
        <w:t xml:space="preserve">   Chips    </w:t>
      </w:r>
      <w:r>
        <w:t xml:space="preserve">   Meat    </w:t>
      </w:r>
      <w:r>
        <w:t xml:space="preserve">   Olives    </w:t>
      </w:r>
      <w:r>
        <w:t xml:space="preserve">   Bagel    </w:t>
      </w:r>
      <w:r>
        <w:t xml:space="preserve">   Banana    </w:t>
      </w:r>
      <w:r>
        <w:t xml:space="preserve">   Taco    </w:t>
      </w:r>
      <w:r>
        <w:t xml:space="preserve">   Strawberry    </w:t>
      </w:r>
      <w:r>
        <w:t xml:space="preserve">   Gummy bears    </w:t>
      </w:r>
      <w:r>
        <w:t xml:space="preserve">   Doughnuts    </w:t>
      </w:r>
      <w:r>
        <w:t xml:space="preserve">   Jelly beans    </w:t>
      </w:r>
      <w:r>
        <w:t xml:space="preserve">   Avacodos    </w:t>
      </w:r>
      <w:r>
        <w:t xml:space="preserve">   Waffles    </w:t>
      </w:r>
      <w:r>
        <w:t xml:space="preserve">   Ham    </w:t>
      </w:r>
      <w:r>
        <w:t xml:space="preserve">   Corn dogs    </w:t>
      </w:r>
      <w:r>
        <w:t xml:space="preserve">   Cake    </w:t>
      </w:r>
      <w:r>
        <w:t xml:space="preserve">   Chicken    </w:t>
      </w:r>
      <w:r>
        <w:t xml:space="preserve">   Pie    </w:t>
      </w:r>
      <w:r>
        <w:t xml:space="preserve">   Pancakes    </w:t>
      </w:r>
      <w:r>
        <w:t xml:space="preserve">   Eggs    </w:t>
      </w:r>
      <w:r>
        <w:t xml:space="preserve">   Toast    </w:t>
      </w:r>
      <w:r>
        <w:t xml:space="preserve">   Orange juice    </w:t>
      </w:r>
      <w:r>
        <w:t xml:space="preserve">   Bacon    </w:t>
      </w:r>
      <w:r>
        <w:t xml:space="preserve">   Peanut butter    </w:t>
      </w:r>
      <w:r>
        <w:t xml:space="preserve">   Jell-o    </w:t>
      </w:r>
      <w:r>
        <w:t xml:space="preserve">   Baloney    </w:t>
      </w:r>
      <w:r>
        <w:t xml:space="preserve">   Apple Sauce    </w:t>
      </w:r>
      <w:r>
        <w:t xml:space="preserve">   Steak    </w:t>
      </w:r>
      <w:r>
        <w:t xml:space="preserve">   Peas    </w:t>
      </w:r>
      <w:r>
        <w:t xml:space="preserve">   French fries    </w:t>
      </w:r>
      <w:r>
        <w:t xml:space="preserve">   Food    </w:t>
      </w:r>
      <w:r>
        <w:t xml:space="preserve">   Cheese    </w:t>
      </w:r>
      <w:r>
        <w:t xml:space="preserve">   Pickles    </w:t>
      </w:r>
      <w:r>
        <w:t xml:space="preserve">   Fish    </w:t>
      </w:r>
      <w:r>
        <w:t xml:space="preserve">   Water    </w:t>
      </w:r>
      <w:r>
        <w:t xml:space="preserve">   Coffee    </w:t>
      </w:r>
      <w:r>
        <w:t xml:space="preserve">   Hamburgers    </w:t>
      </w:r>
      <w:r>
        <w:t xml:space="preserve">   Sardines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2021-10-11T07:14:10Z</dcterms:created>
  <dcterms:modified xsi:type="dcterms:W3CDTF">2021-10-11T07:14:10Z</dcterms:modified>
</cp:coreProperties>
</file>