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pizza    </w:t>
      </w:r>
      <w:r>
        <w:t xml:space="preserve">   fried rice    </w:t>
      </w:r>
      <w:r>
        <w:t xml:space="preserve">   sandwiches    </w:t>
      </w:r>
      <w:r>
        <w:t xml:space="preserve">   pancakes    </w:t>
      </w:r>
      <w:r>
        <w:t xml:space="preserve">   cookies    </w:t>
      </w:r>
      <w:r>
        <w:t xml:space="preserve">   cheese    </w:t>
      </w:r>
      <w:r>
        <w:t xml:space="preserve">   hot dog    </w:t>
      </w:r>
      <w:r>
        <w:t xml:space="preserve">   fish    </w:t>
      </w:r>
      <w:r>
        <w:t xml:space="preserve">   chips    </w:t>
      </w:r>
      <w:r>
        <w:t xml:space="preserve">   pasta    </w:t>
      </w:r>
      <w:r>
        <w:t xml:space="preserve">   chicken    </w:t>
      </w:r>
      <w:r>
        <w:t xml:space="preserve">   salad    </w:t>
      </w:r>
      <w:r>
        <w:t xml:space="preserve">   donuts    </w:t>
      </w:r>
      <w:r>
        <w:t xml:space="preserve">   cake    </w:t>
      </w:r>
      <w:r>
        <w:t xml:space="preserve">   icecream    </w:t>
      </w:r>
      <w:r>
        <w:t xml:space="preserve">   sausage    </w:t>
      </w:r>
      <w:r>
        <w:t xml:space="preserve">   burger    </w:t>
      </w:r>
      <w:r>
        <w:t xml:space="preserve">   grapes    </w:t>
      </w:r>
      <w:r>
        <w:t xml:space="preserve">   strawberries    </w:t>
      </w:r>
      <w:r>
        <w:t xml:space="preserve">   apples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2021-10-11T07:15:50Z</dcterms:created>
  <dcterms:modified xsi:type="dcterms:W3CDTF">2021-10-11T07:15:50Z</dcterms:modified>
</cp:coreProperties>
</file>