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burgers    </w:t>
      </w:r>
      <w:r>
        <w:t xml:space="preserve">   french fries    </w:t>
      </w:r>
      <w:r>
        <w:t xml:space="preserve">   rice    </w:t>
      </w:r>
      <w:r>
        <w:t xml:space="preserve">   bread    </w:t>
      </w:r>
      <w:r>
        <w:t xml:space="preserve">   salad    </w:t>
      </w:r>
      <w:r>
        <w:t xml:space="preserve">   soup    </w:t>
      </w:r>
      <w:r>
        <w:t xml:space="preserve">   steak    </w:t>
      </w:r>
      <w:r>
        <w:t xml:space="preserve">   taocs    </w:t>
      </w:r>
      <w:r>
        <w:t xml:space="preserve">   chipotle    </w:t>
      </w:r>
      <w:r>
        <w:t xml:space="preserve">   burritos    </w:t>
      </w:r>
      <w:r>
        <w:t xml:space="preserve">   tuna    </w:t>
      </w:r>
      <w:r>
        <w:t xml:space="preserve">   cereal    </w:t>
      </w:r>
      <w:r>
        <w:t xml:space="preserve">   spaghetti    </w:t>
      </w:r>
      <w:r>
        <w:t xml:space="preserve">   fish    </w:t>
      </w:r>
      <w:r>
        <w:t xml:space="preserve">   mcdonalds    </w:t>
      </w:r>
      <w:r>
        <w:t xml:space="preserve">   popeyes    </w:t>
      </w:r>
      <w:r>
        <w:t xml:space="preserve">   chips    </w:t>
      </w:r>
      <w:r>
        <w:t xml:space="preserve">   candy    </w:t>
      </w:r>
      <w:r>
        <w:t xml:space="preserve">   chicken    </w:t>
      </w:r>
      <w:r>
        <w:t xml:space="preserve">   pizza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</dc:title>
  <dcterms:created xsi:type="dcterms:W3CDTF">2021-10-11T07:16:05Z</dcterms:created>
  <dcterms:modified xsi:type="dcterms:W3CDTF">2021-10-11T07:16:05Z</dcterms:modified>
</cp:coreProperties>
</file>