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grits    </w:t>
      </w:r>
      <w:r>
        <w:t xml:space="preserve">   carrot    </w:t>
      </w:r>
      <w:r>
        <w:t xml:space="preserve">   cookie    </w:t>
      </w:r>
      <w:r>
        <w:t xml:space="preserve">   pancake    </w:t>
      </w:r>
      <w:r>
        <w:t xml:space="preserve">   ham    </w:t>
      </w:r>
      <w:r>
        <w:t xml:space="preserve">   beans    </w:t>
      </w:r>
      <w:r>
        <w:t xml:space="preserve">   banana    </w:t>
      </w:r>
      <w:r>
        <w:t xml:space="preserve">   bacon    </w:t>
      </w:r>
      <w:r>
        <w:t xml:space="preserve">   noodle    </w:t>
      </w:r>
      <w:r>
        <w:t xml:space="preserve">   broccoli    </w:t>
      </w:r>
      <w:r>
        <w:t xml:space="preserve">   almond    </w:t>
      </w:r>
      <w:r>
        <w:t xml:space="preserve">   cabbage    </w:t>
      </w:r>
      <w:r>
        <w:t xml:space="preserve">   coffee    </w:t>
      </w:r>
      <w:r>
        <w:t xml:space="preserve">   hot dog    </w:t>
      </w:r>
      <w:r>
        <w:t xml:space="preserve">   gyro    </w:t>
      </w:r>
      <w:r>
        <w:t xml:space="preserve">   sandwich    </w:t>
      </w:r>
      <w:r>
        <w:t xml:space="preserve">   salad    </w:t>
      </w:r>
      <w:r>
        <w:t xml:space="preserve">   cheese    </w:t>
      </w:r>
      <w:r>
        <w:t xml:space="preserve">   fries    </w:t>
      </w:r>
      <w:r>
        <w:t xml:space="preserve">   burger    </w:t>
      </w:r>
      <w:r>
        <w:t xml:space="preserve">   milk    </w:t>
      </w:r>
      <w:r>
        <w:t xml:space="preserve">   tea    </w:t>
      </w:r>
      <w:r>
        <w:t xml:space="preserve">   nuggets    </w:t>
      </w:r>
      <w:r>
        <w:t xml:space="preserve">   chicken    </w:t>
      </w:r>
      <w:r>
        <w:t xml:space="preserve">   pizza    </w:t>
      </w:r>
      <w:r>
        <w:t xml:space="preserve">   orange    </w:t>
      </w:r>
      <w:r>
        <w:t xml:space="preserve">   bread    </w:t>
      </w:r>
      <w:r>
        <w:t xml:space="preserve">   meat    </w:t>
      </w:r>
      <w:r>
        <w:t xml:space="preserve">   ice 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2021-10-11T07:16:07Z</dcterms:created>
  <dcterms:modified xsi:type="dcterms:W3CDTF">2021-10-11T07:16:07Z</dcterms:modified>
</cp:coreProperties>
</file>