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Apples    </w:t>
      </w:r>
      <w:r>
        <w:t xml:space="preserve">   Bananas    </w:t>
      </w:r>
      <w:r>
        <w:t xml:space="preserve">   Beans    </w:t>
      </w:r>
      <w:r>
        <w:t xml:space="preserve">   Bread    </w:t>
      </w:r>
      <w:r>
        <w:t xml:space="preserve">   Broccoli    </w:t>
      </w:r>
      <w:r>
        <w:t xml:space="preserve">   Carrots    </w:t>
      </w:r>
      <w:r>
        <w:t xml:space="preserve">   Cereal    </w:t>
      </w:r>
      <w:r>
        <w:t xml:space="preserve">   Cheese    </w:t>
      </w:r>
      <w:r>
        <w:t xml:space="preserve">   Chicken    </w:t>
      </w:r>
      <w:r>
        <w:t xml:space="preserve">   Cinnamon    </w:t>
      </w:r>
      <w:r>
        <w:t xml:space="preserve">   Eggs    </w:t>
      </w:r>
      <w:r>
        <w:t xml:space="preserve">   Fish    </w:t>
      </w:r>
      <w:r>
        <w:t xml:space="preserve">   Kiwi    </w:t>
      </w:r>
      <w:r>
        <w:t xml:space="preserve">   Leeks    </w:t>
      </w:r>
      <w:r>
        <w:t xml:space="preserve">   Lemons    </w:t>
      </w:r>
      <w:r>
        <w:t xml:space="preserve">   Lettuce    </w:t>
      </w:r>
      <w:r>
        <w:t xml:space="preserve">   Milk    </w:t>
      </w:r>
      <w:r>
        <w:t xml:space="preserve">   Orange Juice    </w:t>
      </w:r>
      <w:r>
        <w:t xml:space="preserve">   Pasta    </w:t>
      </w:r>
      <w:r>
        <w:t xml:space="preserve">   Peas    </w:t>
      </w:r>
      <w:r>
        <w:t xml:space="preserve">   Pickles    </w:t>
      </w:r>
      <w:r>
        <w:t xml:space="preserve">   Pineapples    </w:t>
      </w:r>
      <w:r>
        <w:t xml:space="preserve">   Pork    </w:t>
      </w:r>
      <w:r>
        <w:t xml:space="preserve">   Potato    </w:t>
      </w:r>
      <w:r>
        <w:t xml:space="preserve">   Raisins    </w:t>
      </w:r>
      <w:r>
        <w:t xml:space="preserve">   Rice    </w:t>
      </w:r>
      <w:r>
        <w:t xml:space="preserve">   Salsa    </w:t>
      </w:r>
      <w:r>
        <w:t xml:space="preserve">   Sauce    </w:t>
      </w:r>
      <w:r>
        <w:t xml:space="preserve">   Tomato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2021-10-11T07:14:19Z</dcterms:created>
  <dcterms:modified xsi:type="dcterms:W3CDTF">2021-10-11T07:14:19Z</dcterms:modified>
</cp:coreProperties>
</file>