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bell peppers    </w:t>
      </w:r>
      <w:r>
        <w:t xml:space="preserve">   asparagus    </w:t>
      </w:r>
      <w:r>
        <w:t xml:space="preserve">   beetroots    </w:t>
      </w:r>
      <w:r>
        <w:t xml:space="preserve">   tomatoes    </w:t>
      </w:r>
      <w:r>
        <w:t xml:space="preserve">   pretzels    </w:t>
      </w:r>
      <w:r>
        <w:t xml:space="preserve">   corn    </w:t>
      </w:r>
      <w:r>
        <w:t xml:space="preserve">   candy corn    </w:t>
      </w:r>
      <w:r>
        <w:t xml:space="preserve">   popcorn    </w:t>
      </w:r>
      <w:r>
        <w:t xml:space="preserve">   chips    </w:t>
      </w:r>
      <w:r>
        <w:t xml:space="preserve">   refresher    </w:t>
      </w:r>
      <w:r>
        <w:t xml:space="preserve">   half and half    </w:t>
      </w:r>
      <w:r>
        <w:t xml:space="preserve">   butter    </w:t>
      </w:r>
      <w:r>
        <w:t xml:space="preserve">   peanut butter    </w:t>
      </w:r>
      <w:r>
        <w:t xml:space="preserve">   chocolate    </w:t>
      </w:r>
      <w:r>
        <w:t xml:space="preserve">   sandwich    </w:t>
      </w:r>
      <w:r>
        <w:t xml:space="preserve">   coffee    </w:t>
      </w:r>
      <w:r>
        <w:t xml:space="preserve">   stew    </w:t>
      </w:r>
      <w:r>
        <w:t xml:space="preserve">   soup    </w:t>
      </w:r>
      <w:r>
        <w:t xml:space="preserve">   tart    </w:t>
      </w:r>
      <w:r>
        <w:t xml:space="preserve">   pie    </w:t>
      </w:r>
      <w:r>
        <w:t xml:space="preserve">   cracker    </w:t>
      </w:r>
      <w:r>
        <w:t xml:space="preserve">   cookie    </w:t>
      </w:r>
      <w:r>
        <w:t xml:space="preserve">   blackberries    </w:t>
      </w:r>
      <w:r>
        <w:t xml:space="preserve">   raspberries    </w:t>
      </w:r>
      <w:r>
        <w:t xml:space="preserve">   mango    </w:t>
      </w:r>
      <w:r>
        <w:t xml:space="preserve">   watermelon    </w:t>
      </w:r>
      <w:r>
        <w:t xml:space="preserve">   strawberry    </w:t>
      </w:r>
      <w:r>
        <w:t xml:space="preserve">   blueberry    </w:t>
      </w:r>
      <w:r>
        <w:t xml:space="preserve">   muffin    </w:t>
      </w:r>
      <w:r>
        <w:t xml:space="preserve">   bagel    </w:t>
      </w:r>
      <w:r>
        <w:t xml:space="preserve">   meatballs    </w:t>
      </w:r>
      <w:r>
        <w:t xml:space="preserve">   noodles    </w:t>
      </w:r>
      <w:r>
        <w:t xml:space="preserve">   rice    </w:t>
      </w:r>
      <w:r>
        <w:t xml:space="preserve">   icecream    </w:t>
      </w:r>
      <w:r>
        <w:t xml:space="preserve">   brownies    </w:t>
      </w:r>
      <w:r>
        <w:t xml:space="preserve">   cupcakes    </w:t>
      </w:r>
      <w:r>
        <w:t xml:space="preserve">   cake    </w:t>
      </w:r>
      <w:r>
        <w:t xml:space="preserve">   bread    </w:t>
      </w:r>
      <w:r>
        <w:t xml:space="preserve">   toast    </w:t>
      </w:r>
      <w:r>
        <w:t xml:space="preserve">   eggs    </w:t>
      </w:r>
      <w:r>
        <w:t xml:space="preserve">   salad    </w:t>
      </w:r>
      <w:r>
        <w:t xml:space="preserve">   seeds    </w:t>
      </w:r>
      <w:r>
        <w:t xml:space="preserve">   nuts    </w:t>
      </w:r>
      <w:r>
        <w:t xml:space="preserve">   pizza    </w:t>
      </w:r>
      <w:r>
        <w:t xml:space="preserve">   spaghetti    </w:t>
      </w:r>
      <w:r>
        <w:t xml:space="preserve">   water    </w:t>
      </w:r>
      <w:r>
        <w:t xml:space="preserve">   oranges    </w:t>
      </w:r>
      <w:r>
        <w:t xml:space="preserve">   orange juice    </w:t>
      </w:r>
      <w:r>
        <w:t xml:space="preserve">   apple juice    </w:t>
      </w:r>
      <w:r>
        <w:t xml:space="preserve">   lemonade    </w:t>
      </w:r>
      <w:r>
        <w:t xml:space="preserve">   milk    </w:t>
      </w:r>
      <w:r>
        <w:t xml:space="preserve">   Iced tea    </w:t>
      </w:r>
      <w:r>
        <w:t xml:space="preserve">   cheese burger    </w:t>
      </w:r>
      <w:r>
        <w:t xml:space="preserve">   hamburger    </w:t>
      </w:r>
      <w:r>
        <w:t xml:space="preserve">   french fries    </w:t>
      </w:r>
      <w:r>
        <w:t xml:space="preserve">   chicken    </w:t>
      </w:r>
      <w:r>
        <w:t xml:space="preserve">   pomegranate    </w:t>
      </w:r>
      <w:r>
        <w:t xml:space="preserve">   banana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2021-10-11T07:16:44Z</dcterms:created>
  <dcterms:modified xsi:type="dcterms:W3CDTF">2021-10-11T07:16:44Z</dcterms:modified>
</cp:coreProperties>
</file>