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Barbecue ribs    </w:t>
      </w:r>
      <w:r>
        <w:t xml:space="preserve">   Peanut butter sandwich    </w:t>
      </w:r>
      <w:r>
        <w:t xml:space="preserve">   chicken nuggets    </w:t>
      </w:r>
      <w:r>
        <w:t xml:space="preserve">   Biscuits 'n' gravy    </w:t>
      </w:r>
      <w:r>
        <w:t xml:space="preserve">   Tater tots    </w:t>
      </w:r>
      <w:r>
        <w:t xml:space="preserve">   waffles    </w:t>
      </w:r>
      <w:r>
        <w:t xml:space="preserve">   pancakes    </w:t>
      </w:r>
      <w:r>
        <w:t xml:space="preserve">   bacon    </w:t>
      </w:r>
      <w:r>
        <w:t xml:space="preserve">   eggs    </w:t>
      </w:r>
      <w:r>
        <w:t xml:space="preserve">   Green Eggs and Ham    </w:t>
      </w:r>
      <w:r>
        <w:t xml:space="preserve">   barbecue    </w:t>
      </w:r>
      <w:r>
        <w:t xml:space="preserve">   steak    </w:t>
      </w:r>
      <w:r>
        <w:t xml:space="preserve">   french fries    </w:t>
      </w:r>
      <w:r>
        <w:t xml:space="preserve">   hot dogs    </w:t>
      </w:r>
      <w:r>
        <w:t xml:space="preserve">   egg rolls    </w:t>
      </w:r>
      <w:r>
        <w:t xml:space="preserve">   orange chicken    </w:t>
      </w:r>
      <w:r>
        <w:t xml:space="preserve">   rice    </w:t>
      </w:r>
      <w:r>
        <w:t xml:space="preserve">   nachos    </w:t>
      </w:r>
      <w:r>
        <w:t xml:space="preserve">   taco    </w:t>
      </w:r>
      <w:r>
        <w:t xml:space="preserve">   burrito    </w:t>
      </w:r>
      <w:r>
        <w:t xml:space="preserve">   hamburger    </w:t>
      </w:r>
      <w:r>
        <w:t xml:space="preserve">   sandwich    </w:t>
      </w:r>
      <w:r>
        <w:t xml:space="preserve">   dumpling    </w:t>
      </w:r>
      <w:r>
        <w:t xml:space="preserve">   Chinese food    </w:t>
      </w:r>
      <w:r>
        <w:t xml:space="preserve">   tomatoes    </w:t>
      </w:r>
      <w:r>
        <w:t xml:space="preserve">   bread    </w:t>
      </w:r>
      <w:r>
        <w:t xml:space="preserve">   ham    </w:t>
      </w:r>
      <w:r>
        <w:t xml:space="preserve">   noodles    </w:t>
      </w:r>
      <w:r>
        <w:t xml:space="preserve">   Soup    </w:t>
      </w:r>
      <w:r>
        <w:t xml:space="preserve">   Candy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2021-10-11T07:15:46Z</dcterms:created>
  <dcterms:modified xsi:type="dcterms:W3CDTF">2021-10-11T07:15:46Z</dcterms:modified>
</cp:coreProperties>
</file>