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Kimchi    </w:t>
      </w:r>
      <w:r>
        <w:t xml:space="preserve">   ENERGY    </w:t>
      </w:r>
      <w:r>
        <w:t xml:space="preserve">   Salt    </w:t>
      </w:r>
      <w:r>
        <w:t xml:space="preserve">   Sugar    </w:t>
      </w:r>
      <w:r>
        <w:t xml:space="preserve">   Carbohydrates    </w:t>
      </w:r>
      <w:r>
        <w:t xml:space="preserve">   Fat    </w:t>
      </w:r>
      <w:r>
        <w:t xml:space="preserve">   Unhealthy    </w:t>
      </w:r>
      <w:r>
        <w:t xml:space="preserve">   Healthy    </w:t>
      </w:r>
      <w:r>
        <w:t xml:space="preserve">   Fruits    </w:t>
      </w:r>
      <w:r>
        <w:t xml:space="preserve">   sweet n sour pork    </w:t>
      </w:r>
      <w:r>
        <w:t xml:space="preserve">   Baked    </w:t>
      </w:r>
      <w:r>
        <w:t xml:space="preserve">   black bean noodles    </w:t>
      </w:r>
      <w:r>
        <w:t xml:space="preserve">   burgers    </w:t>
      </w:r>
      <w:r>
        <w:t xml:space="preserve">   Fried    </w:t>
      </w:r>
      <w:r>
        <w:t xml:space="preserve">   Meat    </w:t>
      </w:r>
      <w:r>
        <w:t xml:space="preserve">   Omelet    </w:t>
      </w:r>
      <w:r>
        <w:t xml:space="preserve">   Pizza    </w:t>
      </w:r>
      <w:r>
        <w:t xml:space="preserve">   Rice    </w:t>
      </w:r>
      <w:r>
        <w:t xml:space="preserve">   Roast    </w:t>
      </w:r>
      <w:r>
        <w:t xml:space="preserve">   salad    </w:t>
      </w:r>
      <w:r>
        <w:t xml:space="preserve">   Spaghetti    </w:t>
      </w:r>
      <w:r>
        <w:t xml:space="preserve">   stir fry noodles    </w:t>
      </w:r>
      <w:r>
        <w:t xml:space="preserve">   Sushi    </w:t>
      </w:r>
      <w:r>
        <w:t xml:space="preserve">   teottoboki    </w:t>
      </w:r>
      <w:r>
        <w:t xml:space="preserve">   Vegetables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</dc:title>
  <dcterms:created xsi:type="dcterms:W3CDTF">2021-10-11T07:16:14Z</dcterms:created>
  <dcterms:modified xsi:type="dcterms:W3CDTF">2021-10-11T07:16:14Z</dcterms:modified>
</cp:coreProperties>
</file>