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음식 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갈비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잡채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Japchae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콩나물 무침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Fish Geon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부추전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Bulgogi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불고기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Buchugeon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파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Korean Salad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파전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Sweet Chicken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상추샐러드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Seaweed Soup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당면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Egg JJim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참기름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Bean Sprout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미역국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Pageon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생선전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Green onion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Kalbi (Galbi)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오이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Japchae Noodle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닭강정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Sesame oil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계란찜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cucumber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양파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음식 Food</dc:title>
  <dcterms:created xsi:type="dcterms:W3CDTF">2021-10-11T22:47:01Z</dcterms:created>
  <dcterms:modified xsi:type="dcterms:W3CDTF">2021-10-11T22:47:01Z</dcterms:modified>
</cp:coreProperties>
</file>