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fat    </w:t>
      </w:r>
      <w:r>
        <w:t xml:space="preserve">   iron    </w:t>
      </w:r>
      <w:r>
        <w:t xml:space="preserve">   legumes    </w:t>
      </w:r>
      <w:r>
        <w:t xml:space="preserve">   protein    </w:t>
      </w:r>
      <w:r>
        <w:t xml:space="preserve">   Sugar    </w:t>
      </w:r>
      <w:r>
        <w:t xml:space="preserve">   salt    </w:t>
      </w:r>
      <w:r>
        <w:t xml:space="preserve">   minerals    </w:t>
      </w:r>
      <w:r>
        <w:t xml:space="preserve">   zinc    </w:t>
      </w:r>
      <w:r>
        <w:t xml:space="preserve">   Vitamins    </w:t>
      </w:r>
      <w:r>
        <w:t xml:space="preserve">   Vegetarian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2021-10-11T07:16:16Z</dcterms:created>
  <dcterms:modified xsi:type="dcterms:W3CDTF">2021-10-11T07:16:16Z</dcterms:modified>
</cp:coreProperties>
</file>