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Almonds    </w:t>
      </w:r>
      <w:r>
        <w:t xml:space="preserve">   Banana    </w:t>
      </w:r>
      <w:r>
        <w:t xml:space="preserve">   Beans    </w:t>
      </w:r>
      <w:r>
        <w:t xml:space="preserve">   Burger    </w:t>
      </w:r>
      <w:r>
        <w:t xml:space="preserve">   Cake    </w:t>
      </w:r>
      <w:r>
        <w:t xml:space="preserve">   Chips    </w:t>
      </w:r>
      <w:r>
        <w:t xml:space="preserve">   Cupcake    </w:t>
      </w:r>
      <w:r>
        <w:t xml:space="preserve">   Goldfish    </w:t>
      </w:r>
      <w:r>
        <w:t xml:space="preserve">   Ice cream    </w:t>
      </w:r>
      <w:r>
        <w:t xml:space="preserve">   Icing    </w:t>
      </w:r>
      <w:r>
        <w:t xml:space="preserve">   Jelly    </w:t>
      </w:r>
      <w:r>
        <w:t xml:space="preserve">   Lemonde    </w:t>
      </w:r>
      <w:r>
        <w:t xml:space="preserve">   Pancake    </w:t>
      </w:r>
      <w:r>
        <w:t xml:space="preserve">   Peanut Butter    </w:t>
      </w:r>
      <w:r>
        <w:t xml:space="preserve">   Peanuts    </w:t>
      </w:r>
      <w:r>
        <w:t xml:space="preserve">   Pizza    </w:t>
      </w:r>
      <w:r>
        <w:t xml:space="preserve">   Potato    </w:t>
      </w:r>
      <w:r>
        <w:t xml:space="preserve">   Pretzels    </w:t>
      </w:r>
      <w:r>
        <w:t xml:space="preserve">   Rice    </w:t>
      </w:r>
      <w:r>
        <w:t xml:space="preserve">   Rolls    </w:t>
      </w:r>
      <w:r>
        <w:t xml:space="preserve">   Salad    </w:t>
      </w:r>
      <w:r>
        <w:t xml:space="preserve">   Sandwhich    </w:t>
      </w:r>
      <w:r>
        <w:t xml:space="preserve">   Smoothie    </w:t>
      </w:r>
      <w:r>
        <w:t xml:space="preserve">   Soda    </w:t>
      </w:r>
      <w:r>
        <w:t xml:space="preserve">   Strawberry    </w:t>
      </w:r>
      <w:r>
        <w:t xml:space="preserve">   Syrup    </w:t>
      </w:r>
      <w:r>
        <w:t xml:space="preserve">   Tea    </w:t>
      </w:r>
      <w:r>
        <w:t xml:space="preserve">   Water    </w:t>
      </w:r>
      <w:r>
        <w:t xml:space="preserve">   Watermelon    </w:t>
      </w:r>
      <w:r>
        <w:t xml:space="preserve">   Whip Cream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2021-10-11T07:14:27Z</dcterms:created>
  <dcterms:modified xsi:type="dcterms:W3CDTF">2021-10-11T07:14:27Z</dcterms:modified>
</cp:coreProperties>
</file>