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Additives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food additive that whitens flour.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Sodium bicarbonate adjusts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approves food additives?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must meet certification standards on a regular basis?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additive retains moisture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type of antimicrobial agent?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tests additives for food safety?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cheylate metal ions?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enhance the attractiveness of food.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antioxidants retard?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increase viscosity.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Category of food additives that mix fat and water soluble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Category of food additives that enhance keeping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flavor enhancer.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Additives</dc:title>
  <dcterms:created xsi:type="dcterms:W3CDTF">2021-10-11T07:15:03Z</dcterms:created>
  <dcterms:modified xsi:type="dcterms:W3CDTF">2021-10-11T07:15:03Z</dcterms:modified>
</cp:coreProperties>
</file>